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0DF2" w:rsidRDefault="002B4AB6" w:rsidP="002B4AB6">
      <w:pPr>
        <w:shd w:val="clear" w:color="auto" w:fill="FFFFFF"/>
        <w:tabs>
          <w:tab w:val="left" w:pos="329"/>
        </w:tabs>
        <w:spacing w:line="360" w:lineRule="auto"/>
        <w:rPr>
          <w:rFonts w:ascii="Arial" w:hAnsi="Arial" w:cs="Arial"/>
          <w:b/>
          <w:color w:val="222222"/>
          <w:sz w:val="28"/>
          <w:szCs w:val="28"/>
        </w:rPr>
      </w:pPr>
      <w:r>
        <w:rPr>
          <w:rFonts w:ascii="Arial" w:hAnsi="Arial" w:cs="Arial"/>
          <w:b/>
          <w:color w:val="222222"/>
          <w:sz w:val="28"/>
          <w:szCs w:val="28"/>
        </w:rPr>
        <w:tab/>
      </w:r>
    </w:p>
    <w:p w:rsidR="002B4AB6" w:rsidRDefault="002B4AB6" w:rsidP="00AB1D9A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956161" w:rsidRDefault="00956161" w:rsidP="0060527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</w:p>
    <w:p w:rsidR="00605272" w:rsidRPr="00AB1D9A" w:rsidRDefault="004F0ED4" w:rsidP="00605272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bookmarkStart w:id="0" w:name="_GoBack"/>
      <w:r w:rsidRPr="00AB1D9A">
        <w:rPr>
          <w:rFonts w:ascii="Arial" w:hAnsi="Arial" w:cs="Arial"/>
          <w:b/>
          <w:color w:val="222222"/>
          <w:sz w:val="28"/>
          <w:szCs w:val="28"/>
        </w:rPr>
        <w:t>PLÁ</w:t>
      </w:r>
      <w:r w:rsidR="002B4AB6">
        <w:rPr>
          <w:rFonts w:ascii="Arial" w:hAnsi="Arial" w:cs="Arial"/>
          <w:b/>
          <w:color w:val="222222"/>
          <w:sz w:val="28"/>
          <w:szCs w:val="28"/>
        </w:rPr>
        <w:t>N</w:t>
      </w:r>
      <w:r w:rsidRPr="00AB1D9A">
        <w:rPr>
          <w:rFonts w:ascii="Arial" w:hAnsi="Arial" w:cs="Arial"/>
          <w:b/>
          <w:color w:val="222222"/>
          <w:sz w:val="28"/>
          <w:szCs w:val="28"/>
        </w:rPr>
        <w:t xml:space="preserve"> PRÁCE RADY ŠKOLY </w:t>
      </w:r>
      <w:r w:rsidR="00605272" w:rsidRPr="00AB1D9A">
        <w:rPr>
          <w:rFonts w:ascii="Arial" w:hAnsi="Arial" w:cs="Arial"/>
          <w:b/>
          <w:color w:val="222222"/>
          <w:sz w:val="28"/>
          <w:szCs w:val="28"/>
        </w:rPr>
        <w:t>NA ROK 20</w:t>
      </w:r>
      <w:r w:rsidR="003B6E4D">
        <w:rPr>
          <w:rFonts w:ascii="Arial" w:hAnsi="Arial" w:cs="Arial"/>
          <w:b/>
          <w:color w:val="222222"/>
          <w:sz w:val="28"/>
          <w:szCs w:val="28"/>
        </w:rPr>
        <w:t>20</w:t>
      </w:r>
    </w:p>
    <w:bookmarkEnd w:id="0"/>
    <w:p w:rsidR="00AB1D9A" w:rsidRDefault="004F0ED4" w:rsidP="00AB1D9A">
      <w:pPr>
        <w:shd w:val="clear" w:color="auto" w:fill="FFFFFF"/>
        <w:spacing w:line="360" w:lineRule="auto"/>
        <w:jc w:val="center"/>
        <w:rPr>
          <w:rFonts w:ascii="Arial" w:hAnsi="Arial" w:cs="Arial"/>
          <w:b/>
          <w:color w:val="222222"/>
          <w:sz w:val="28"/>
          <w:szCs w:val="28"/>
        </w:rPr>
      </w:pPr>
      <w:r w:rsidRPr="00AB1D9A">
        <w:rPr>
          <w:rFonts w:ascii="Arial" w:hAnsi="Arial" w:cs="Arial"/>
          <w:b/>
          <w:color w:val="222222"/>
          <w:sz w:val="28"/>
          <w:szCs w:val="28"/>
        </w:rPr>
        <w:t xml:space="preserve">ZŠ </w:t>
      </w:r>
      <w:r w:rsidR="00F443A3" w:rsidRPr="00AB1D9A">
        <w:rPr>
          <w:rFonts w:ascii="Arial" w:hAnsi="Arial" w:cs="Arial"/>
          <w:b/>
          <w:color w:val="222222"/>
          <w:sz w:val="28"/>
          <w:szCs w:val="28"/>
        </w:rPr>
        <w:t>s MŠ pri ZZ</w:t>
      </w:r>
      <w:r w:rsidRPr="00AB1D9A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F443A3" w:rsidRPr="00AB1D9A">
        <w:rPr>
          <w:rFonts w:ascii="Arial" w:hAnsi="Arial" w:cs="Arial"/>
          <w:b/>
          <w:color w:val="222222"/>
          <w:sz w:val="28"/>
          <w:szCs w:val="28"/>
        </w:rPr>
        <w:t>DOLNÝ SMOKOVEC</w:t>
      </w:r>
      <w:r w:rsidRPr="00AB1D9A">
        <w:rPr>
          <w:rFonts w:ascii="Arial" w:hAnsi="Arial" w:cs="Arial"/>
          <w:b/>
          <w:color w:val="222222"/>
          <w:sz w:val="28"/>
          <w:szCs w:val="28"/>
        </w:rPr>
        <w:t xml:space="preserve"> </w:t>
      </w:r>
      <w:r w:rsidR="007938B5">
        <w:rPr>
          <w:rFonts w:ascii="Arial" w:hAnsi="Arial" w:cs="Arial"/>
          <w:b/>
          <w:color w:val="222222"/>
          <w:sz w:val="28"/>
          <w:szCs w:val="28"/>
        </w:rPr>
        <w:t>70</w:t>
      </w:r>
    </w:p>
    <w:p w:rsidR="004F0ED4" w:rsidRPr="004F0ED4" w:rsidRDefault="004F0ED4" w:rsidP="00AB1D9A">
      <w:pPr>
        <w:shd w:val="clear" w:color="auto" w:fill="FFFFFF"/>
        <w:spacing w:line="360" w:lineRule="auto"/>
        <w:rPr>
          <w:rFonts w:ascii="Arial" w:hAnsi="Arial" w:cs="Arial"/>
          <w:color w:val="222222"/>
          <w:sz w:val="20"/>
          <w:szCs w:val="20"/>
        </w:rPr>
      </w:pPr>
    </w:p>
    <w:p w:rsidR="00AB1D9A" w:rsidRDefault="00AB1D9A" w:rsidP="00AB1D9A">
      <w:pPr>
        <w:shd w:val="clear" w:color="auto" w:fill="FFFFFF"/>
        <w:spacing w:line="360" w:lineRule="auto"/>
        <w:rPr>
          <w:rFonts w:ascii="Arial" w:hAnsi="Arial" w:cs="Arial"/>
          <w:b/>
          <w:color w:val="3A3A3A"/>
        </w:rPr>
      </w:pPr>
    </w:p>
    <w:p w:rsidR="00D12475" w:rsidRDefault="00D12475" w:rsidP="00AB1D9A">
      <w:pPr>
        <w:shd w:val="clear" w:color="auto" w:fill="FFFFFF"/>
        <w:spacing w:line="360" w:lineRule="auto"/>
        <w:rPr>
          <w:rFonts w:ascii="Arial" w:hAnsi="Arial" w:cs="Arial"/>
          <w:b/>
          <w:color w:val="3A3A3A"/>
        </w:rPr>
      </w:pPr>
    </w:p>
    <w:p w:rsidR="004F0ED4" w:rsidRPr="00AB1D9A" w:rsidRDefault="00F443A3" w:rsidP="00AB1D9A">
      <w:pPr>
        <w:shd w:val="clear" w:color="auto" w:fill="FFFFFF"/>
        <w:spacing w:line="360" w:lineRule="auto"/>
        <w:rPr>
          <w:rFonts w:ascii="Arial" w:hAnsi="Arial" w:cs="Arial"/>
          <w:b/>
          <w:color w:val="3A3A3A"/>
        </w:rPr>
      </w:pPr>
      <w:r w:rsidRPr="00AB1D9A">
        <w:rPr>
          <w:rFonts w:ascii="Arial" w:hAnsi="Arial" w:cs="Arial"/>
          <w:b/>
          <w:color w:val="3A3A3A"/>
        </w:rPr>
        <w:t>J</w:t>
      </w:r>
      <w:r w:rsidR="002E4013" w:rsidRPr="00AB1D9A">
        <w:rPr>
          <w:rFonts w:ascii="Arial" w:hAnsi="Arial" w:cs="Arial"/>
          <w:b/>
          <w:color w:val="3A3A3A"/>
        </w:rPr>
        <w:t>ÚN</w:t>
      </w:r>
      <w:r w:rsidR="00AB1D9A">
        <w:rPr>
          <w:rFonts w:ascii="Arial" w:hAnsi="Arial" w:cs="Arial"/>
          <w:b/>
          <w:color w:val="3A3A3A"/>
        </w:rPr>
        <w:t xml:space="preserve"> 20</w:t>
      </w:r>
      <w:r w:rsidR="003B6E4D">
        <w:rPr>
          <w:rFonts w:ascii="Arial" w:hAnsi="Arial" w:cs="Arial"/>
          <w:b/>
          <w:color w:val="3A3A3A"/>
        </w:rPr>
        <w:t>20</w:t>
      </w:r>
    </w:p>
    <w:p w:rsidR="003136D8" w:rsidRPr="00C96C9B" w:rsidRDefault="003136D8" w:rsidP="003136D8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Schválenie Štatútu RŠ pri ZŠ s MŠ pri ZZ, Dolný Smokovec</w:t>
      </w:r>
    </w:p>
    <w:p w:rsidR="003136D8" w:rsidRDefault="003136D8" w:rsidP="003136D8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 w:rsidRPr="00C96C9B">
        <w:rPr>
          <w:rFonts w:ascii="Arial" w:hAnsi="Arial" w:cs="Arial"/>
          <w:color w:val="3A3A3A"/>
        </w:rPr>
        <w:t>Príprava</w:t>
      </w:r>
      <w:r>
        <w:rPr>
          <w:rFonts w:ascii="Arial" w:hAnsi="Arial" w:cs="Arial"/>
          <w:color w:val="3A3A3A"/>
        </w:rPr>
        <w:t xml:space="preserve"> a schválenie </w:t>
      </w:r>
      <w:r w:rsidRPr="00C96C9B">
        <w:rPr>
          <w:rFonts w:ascii="Arial" w:hAnsi="Arial" w:cs="Arial"/>
          <w:color w:val="3A3A3A"/>
        </w:rPr>
        <w:t>plánu práce RŠ na rok</w:t>
      </w:r>
      <w:r>
        <w:rPr>
          <w:rFonts w:ascii="Arial" w:hAnsi="Arial" w:cs="Arial"/>
          <w:color w:val="3A3A3A"/>
        </w:rPr>
        <w:t xml:space="preserve"> 20</w:t>
      </w:r>
      <w:r w:rsidR="003B6E4D">
        <w:rPr>
          <w:rFonts w:ascii="Arial" w:hAnsi="Arial" w:cs="Arial"/>
          <w:color w:val="3A3A3A"/>
        </w:rPr>
        <w:t>20</w:t>
      </w:r>
    </w:p>
    <w:p w:rsidR="003136D8" w:rsidRPr="00891E5F" w:rsidRDefault="003136D8" w:rsidP="003136D8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 w:rsidRPr="00891E5F">
        <w:rPr>
          <w:rFonts w:ascii="Arial" w:hAnsi="Arial" w:cs="Arial"/>
          <w:color w:val="3A3A3A"/>
        </w:rPr>
        <w:t>Rozpočet na rok 20</w:t>
      </w:r>
      <w:r w:rsidR="003B6E4D">
        <w:rPr>
          <w:rFonts w:ascii="Arial" w:hAnsi="Arial" w:cs="Arial"/>
          <w:color w:val="3A3A3A"/>
        </w:rPr>
        <w:t>20</w:t>
      </w:r>
      <w:r w:rsidRPr="00891E5F">
        <w:rPr>
          <w:rFonts w:ascii="Arial" w:hAnsi="Arial" w:cs="Arial"/>
          <w:color w:val="3A3A3A"/>
        </w:rPr>
        <w:t xml:space="preserve"> a čerpanie rozpočtu</w:t>
      </w:r>
    </w:p>
    <w:p w:rsidR="00D12475" w:rsidRDefault="003136D8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Zverejňovanie činnosti RŠ na  web stránke školy</w:t>
      </w:r>
    </w:p>
    <w:p w:rsidR="004B1CB8" w:rsidRPr="00AB1D9A" w:rsidRDefault="004B1CB8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</w:p>
    <w:p w:rsidR="002B4AB6" w:rsidRDefault="002B4AB6" w:rsidP="00AB1D9A">
      <w:pPr>
        <w:shd w:val="clear" w:color="auto" w:fill="FFFFFF"/>
        <w:spacing w:line="360" w:lineRule="auto"/>
        <w:rPr>
          <w:rFonts w:ascii="Arial" w:hAnsi="Arial" w:cs="Arial"/>
          <w:b/>
          <w:color w:val="3A3A3A"/>
        </w:rPr>
      </w:pPr>
    </w:p>
    <w:p w:rsidR="004F0ED4" w:rsidRPr="00AB1D9A" w:rsidRDefault="004F0ED4" w:rsidP="00AB1D9A">
      <w:pPr>
        <w:shd w:val="clear" w:color="auto" w:fill="FFFFFF"/>
        <w:spacing w:line="360" w:lineRule="auto"/>
        <w:rPr>
          <w:rFonts w:ascii="Arial" w:hAnsi="Arial" w:cs="Arial"/>
          <w:b/>
          <w:color w:val="3A3A3A"/>
        </w:rPr>
      </w:pPr>
      <w:r w:rsidRPr="00AB1D9A">
        <w:rPr>
          <w:rFonts w:ascii="Arial" w:hAnsi="Arial" w:cs="Arial"/>
          <w:b/>
          <w:color w:val="3A3A3A"/>
        </w:rPr>
        <w:t>OKTÓBER</w:t>
      </w:r>
      <w:r w:rsidR="00AB1D9A">
        <w:rPr>
          <w:rFonts w:ascii="Arial" w:hAnsi="Arial" w:cs="Arial"/>
          <w:b/>
          <w:color w:val="3A3A3A"/>
        </w:rPr>
        <w:t xml:space="preserve"> 20</w:t>
      </w:r>
      <w:r w:rsidR="003B6E4D">
        <w:rPr>
          <w:rFonts w:ascii="Arial" w:hAnsi="Arial" w:cs="Arial"/>
          <w:b/>
          <w:color w:val="3A3A3A"/>
        </w:rPr>
        <w:t>20</w:t>
      </w:r>
    </w:p>
    <w:p w:rsidR="00A5645E" w:rsidRPr="00C96C9B" w:rsidRDefault="00A5645E" w:rsidP="00A5645E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 w:rsidRPr="00C96C9B">
        <w:rPr>
          <w:rFonts w:ascii="Arial" w:hAnsi="Arial" w:cs="Arial"/>
          <w:color w:val="3A3A3A"/>
        </w:rPr>
        <w:t>Správa o výchovno-vzdelávacej činnosti jej výsledkoch a podmienkach za školský rok 20</w:t>
      </w:r>
      <w:r w:rsidR="003B6E4D">
        <w:rPr>
          <w:rFonts w:ascii="Arial" w:hAnsi="Arial" w:cs="Arial"/>
          <w:color w:val="3A3A3A"/>
        </w:rPr>
        <w:t>19/2020</w:t>
      </w:r>
    </w:p>
    <w:p w:rsidR="00A5645E" w:rsidRPr="00C96C9B" w:rsidRDefault="00A5645E" w:rsidP="00A5645E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 w:rsidRPr="00C96C9B">
        <w:rPr>
          <w:rFonts w:ascii="Arial" w:hAnsi="Arial" w:cs="Arial"/>
          <w:color w:val="3A3A3A"/>
        </w:rPr>
        <w:t>Návrh rozpočtu na rok 20</w:t>
      </w:r>
      <w:r w:rsidR="003B6E4D">
        <w:rPr>
          <w:rFonts w:ascii="Arial" w:hAnsi="Arial" w:cs="Arial"/>
          <w:color w:val="3A3A3A"/>
        </w:rPr>
        <w:t>21</w:t>
      </w:r>
    </w:p>
    <w:p w:rsidR="00A5645E" w:rsidRPr="00C96C9B" w:rsidRDefault="00A5645E" w:rsidP="00A5645E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 w:rsidRPr="00C96C9B">
        <w:rPr>
          <w:rFonts w:ascii="Arial" w:hAnsi="Arial" w:cs="Arial"/>
          <w:color w:val="3A3A3A"/>
        </w:rPr>
        <w:t>Plán kontinuálneho</w:t>
      </w:r>
      <w:r>
        <w:rPr>
          <w:rFonts w:ascii="Arial" w:hAnsi="Arial" w:cs="Arial"/>
          <w:color w:val="3A3A3A"/>
        </w:rPr>
        <w:t xml:space="preserve"> </w:t>
      </w:r>
      <w:r w:rsidRPr="00C96C9B">
        <w:rPr>
          <w:rFonts w:ascii="Arial" w:hAnsi="Arial" w:cs="Arial"/>
          <w:color w:val="3A3A3A"/>
        </w:rPr>
        <w:t>vzdelávania 20</w:t>
      </w:r>
      <w:r w:rsidR="003B6E4D">
        <w:rPr>
          <w:rFonts w:ascii="Arial" w:hAnsi="Arial" w:cs="Arial"/>
          <w:color w:val="3A3A3A"/>
        </w:rPr>
        <w:t>21</w:t>
      </w:r>
    </w:p>
    <w:p w:rsidR="00A5645E" w:rsidRPr="00C96C9B" w:rsidRDefault="00A5645E" w:rsidP="00A5645E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 w:rsidRPr="00C96C9B">
        <w:rPr>
          <w:rFonts w:ascii="Arial" w:hAnsi="Arial" w:cs="Arial"/>
          <w:color w:val="3A3A3A"/>
        </w:rPr>
        <w:t>Príprava</w:t>
      </w:r>
      <w:r>
        <w:rPr>
          <w:rFonts w:ascii="Arial" w:hAnsi="Arial" w:cs="Arial"/>
          <w:color w:val="3A3A3A"/>
        </w:rPr>
        <w:t xml:space="preserve"> a schválenie </w:t>
      </w:r>
      <w:r w:rsidRPr="00C96C9B">
        <w:rPr>
          <w:rFonts w:ascii="Arial" w:hAnsi="Arial" w:cs="Arial"/>
          <w:color w:val="3A3A3A"/>
        </w:rPr>
        <w:t>plánu práce RŠ na rok</w:t>
      </w:r>
      <w:r>
        <w:rPr>
          <w:rFonts w:ascii="Arial" w:hAnsi="Arial" w:cs="Arial"/>
          <w:color w:val="3A3A3A"/>
        </w:rPr>
        <w:t xml:space="preserve"> 20</w:t>
      </w:r>
      <w:r w:rsidR="003B6E4D">
        <w:rPr>
          <w:rFonts w:ascii="Arial" w:hAnsi="Arial" w:cs="Arial"/>
          <w:color w:val="3A3A3A"/>
        </w:rPr>
        <w:t>21</w:t>
      </w:r>
    </w:p>
    <w:p w:rsidR="00A5645E" w:rsidRPr="00C96C9B" w:rsidRDefault="00A5645E" w:rsidP="00A5645E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 w:rsidRPr="00C96C9B">
        <w:rPr>
          <w:rFonts w:ascii="Arial" w:hAnsi="Arial" w:cs="Arial"/>
          <w:color w:val="3A3A3A"/>
        </w:rPr>
        <w:t>Informácie o</w:t>
      </w:r>
      <w:r w:rsidR="003136D8">
        <w:rPr>
          <w:rFonts w:ascii="Arial" w:hAnsi="Arial" w:cs="Arial"/>
          <w:color w:val="3A3A3A"/>
        </w:rPr>
        <w:t xml:space="preserve"> realizovaných </w:t>
      </w:r>
      <w:r w:rsidRPr="00C96C9B">
        <w:rPr>
          <w:rFonts w:ascii="Arial" w:hAnsi="Arial" w:cs="Arial"/>
          <w:color w:val="3A3A3A"/>
        </w:rPr>
        <w:t>projektoch</w:t>
      </w:r>
      <w:r w:rsidR="003B6E4D">
        <w:rPr>
          <w:rFonts w:ascii="Arial" w:hAnsi="Arial" w:cs="Arial"/>
          <w:color w:val="3A3A3A"/>
        </w:rPr>
        <w:t xml:space="preserve"> </w:t>
      </w:r>
      <w:r>
        <w:rPr>
          <w:rFonts w:ascii="Arial" w:hAnsi="Arial" w:cs="Arial"/>
          <w:color w:val="3A3A3A"/>
        </w:rPr>
        <w:t>a</w:t>
      </w:r>
      <w:r w:rsidRPr="00C96C9B">
        <w:rPr>
          <w:rFonts w:ascii="Arial" w:hAnsi="Arial" w:cs="Arial"/>
          <w:color w:val="3A3A3A"/>
        </w:rPr>
        <w:t xml:space="preserve"> aktivitách </w:t>
      </w:r>
      <w:r w:rsidR="003B6E4D">
        <w:rPr>
          <w:rFonts w:ascii="Arial" w:hAnsi="Arial" w:cs="Arial"/>
          <w:color w:val="3A3A3A"/>
        </w:rPr>
        <w:t xml:space="preserve">v </w:t>
      </w:r>
      <w:r w:rsidRPr="00C96C9B">
        <w:rPr>
          <w:rFonts w:ascii="Arial" w:hAnsi="Arial" w:cs="Arial"/>
          <w:color w:val="3A3A3A"/>
        </w:rPr>
        <w:t>škol</w:t>
      </w:r>
      <w:r w:rsidR="003B6E4D">
        <w:rPr>
          <w:rFonts w:ascii="Arial" w:hAnsi="Arial" w:cs="Arial"/>
          <w:color w:val="3A3A3A"/>
        </w:rPr>
        <w:t>e</w:t>
      </w:r>
      <w:r>
        <w:rPr>
          <w:rFonts w:ascii="Arial" w:hAnsi="Arial" w:cs="Arial"/>
          <w:color w:val="3A3A3A"/>
        </w:rPr>
        <w:t xml:space="preserve"> </w:t>
      </w:r>
    </w:p>
    <w:p w:rsidR="00A5645E" w:rsidRDefault="00A5645E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</w:p>
    <w:p w:rsidR="00A5645E" w:rsidRDefault="00A5645E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</w:p>
    <w:p w:rsidR="00A5645E" w:rsidRDefault="00A5645E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</w:p>
    <w:p w:rsidR="00A5645E" w:rsidRPr="00AB1D9A" w:rsidRDefault="00A5645E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</w:p>
    <w:p w:rsidR="004F0ED4" w:rsidRDefault="003B6E4D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V Dolnom Smokovci</w:t>
      </w:r>
    </w:p>
    <w:p w:rsidR="003B6E4D" w:rsidRPr="00AB1D9A" w:rsidRDefault="003B6E4D" w:rsidP="00AB1D9A">
      <w:pPr>
        <w:shd w:val="clear" w:color="auto" w:fill="FFFFFF"/>
        <w:spacing w:line="360" w:lineRule="auto"/>
        <w:rPr>
          <w:rFonts w:ascii="Arial" w:hAnsi="Arial" w:cs="Arial"/>
          <w:color w:val="3A3A3A"/>
        </w:rPr>
      </w:pPr>
      <w:r>
        <w:rPr>
          <w:rFonts w:ascii="Arial" w:hAnsi="Arial" w:cs="Arial"/>
          <w:color w:val="3A3A3A"/>
        </w:rPr>
        <w:t>18.06.2020</w:t>
      </w:r>
    </w:p>
    <w:p w:rsidR="002E4013" w:rsidRPr="00AB1D9A" w:rsidRDefault="002E4013" w:rsidP="00AB1D9A">
      <w:pPr>
        <w:shd w:val="clear" w:color="auto" w:fill="FFFFFF"/>
        <w:spacing w:line="360" w:lineRule="auto"/>
        <w:ind w:left="4254" w:firstLine="709"/>
        <w:rPr>
          <w:rFonts w:ascii="Arial" w:hAnsi="Arial" w:cs="Arial"/>
          <w:color w:val="3A3A3A"/>
        </w:rPr>
      </w:pPr>
      <w:r w:rsidRPr="00AB1D9A">
        <w:rPr>
          <w:rFonts w:ascii="Arial" w:hAnsi="Arial" w:cs="Arial"/>
          <w:color w:val="3A3A3A"/>
        </w:rPr>
        <w:t>Mgr. Radana Gašperová</w:t>
      </w:r>
      <w:r w:rsidR="004F0ED4" w:rsidRPr="00AB1D9A">
        <w:rPr>
          <w:rFonts w:ascii="Arial" w:hAnsi="Arial" w:cs="Arial"/>
          <w:color w:val="3A3A3A"/>
        </w:rPr>
        <w:t xml:space="preserve">                                                                                                          </w:t>
      </w:r>
    </w:p>
    <w:p w:rsidR="009D3457" w:rsidRDefault="004F0ED4" w:rsidP="00241B9F">
      <w:pPr>
        <w:shd w:val="clear" w:color="auto" w:fill="FFFFFF"/>
        <w:spacing w:line="360" w:lineRule="auto"/>
        <w:ind w:left="4254" w:firstLine="709"/>
        <w:rPr>
          <w:color w:val="3A3A3A"/>
        </w:rPr>
      </w:pPr>
      <w:r w:rsidRPr="00AB1D9A">
        <w:rPr>
          <w:rFonts w:ascii="Arial" w:hAnsi="Arial" w:cs="Arial"/>
          <w:color w:val="3A3A3A"/>
        </w:rPr>
        <w:t>predsed</w:t>
      </w:r>
      <w:r w:rsidR="00AB1D9A">
        <w:rPr>
          <w:rFonts w:ascii="Arial" w:hAnsi="Arial" w:cs="Arial"/>
          <w:color w:val="3A3A3A"/>
        </w:rPr>
        <w:t>níčka</w:t>
      </w:r>
      <w:r w:rsidRPr="00AB1D9A">
        <w:rPr>
          <w:rFonts w:ascii="Arial" w:hAnsi="Arial" w:cs="Arial"/>
          <w:color w:val="3A3A3A"/>
        </w:rPr>
        <w:t xml:space="preserve"> rady školy</w:t>
      </w:r>
    </w:p>
    <w:sectPr w:rsidR="009D3457" w:rsidSect="002B4AB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1"/>
      <w:pgMar w:top="1843" w:right="1418" w:bottom="1448" w:left="1418" w:header="709" w:footer="709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359C" w:rsidRDefault="0091359C">
      <w:r>
        <w:separator/>
      </w:r>
    </w:p>
  </w:endnote>
  <w:endnote w:type="continuationSeparator" w:id="0">
    <w:p w:rsidR="0091359C" w:rsidRDefault="009135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Default="00900DF2" w:rsidP="008F5293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1824" behindDoc="0" locked="0" layoutInCell="1" allowOverlap="1" wp14:anchorId="57D522BF" wp14:editId="26A2D9AC">
              <wp:simplePos x="0" y="0"/>
              <wp:positionH relativeFrom="column">
                <wp:posOffset>-139065</wp:posOffset>
              </wp:positionH>
              <wp:positionV relativeFrom="paragraph">
                <wp:posOffset>-210820</wp:posOffset>
              </wp:positionV>
              <wp:extent cx="6480175" cy="151130"/>
              <wp:effectExtent l="8890" t="5715" r="6985" b="5080"/>
              <wp:wrapNone/>
              <wp:docPr id="14" name="Group 5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15" name="AutoShape 55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6" name="AutoShape 56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7" name="AutoShape 57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4" o:spid="_x0000_s1026" style="position:absolute;margin-left:-10.95pt;margin-top:-16.6pt;width:510.25pt;height:11.9pt;rotation:180;z-index:251661824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5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9iV68AAAADbAAAADwAAAGRycy9kb3ducmV2LnhtbERPS4vCMBC+C/6HMII3TbuyPqpRXGFB&#10;2JPGi7ehGdtqMylN1O6/NwsL3ubje85q09laPKj1lWMF6TgBQZw7U3Gh4KS/R3MQPiAbrB2Tgl/y&#10;sFn3eyvMjHvygR7HUIgYwj5DBWUITSalz0uy6MeuIY7cxbUWQ4RtIU2Lzxhua/mRJFNpseLYUGJD&#10;u5Ly2/FuFSyuX6xn5ie9nk0atNTJZKpvSg0H3XYJIlAX3uJ/997E+Z/w90s8QK5f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EvYlevAAAAA2wAAAA8AAAAAAAAAAAAAAAAA&#10;oQIAAGRycy9kb3ducmV2LnhtbFBLBQYAAAAABAAEAPkAAACOAwAAAAA=&#10;" strokecolor="blue"/>
              <v:shape id="AutoShape 56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zkEMcMAAADbAAAADwAAAGRycy9kb3ducmV2LnhtbESPQYvCMBCF74L/IYzgTVMVxe2aFl1Y&#10;WD0IWg8eZ5vZtthMShO1+++NIHib4b3vzZtV2pla3Kh1lWUFk3EEgji3uuJCwSn7Hi1BOI+ssbZM&#10;Cv7JQZr0eyuMtb3zgW5HX4gQwi5GBaX3TSyly0sy6Ma2IQ7an20N+rC2hdQt3kO4qeU0ihbSYMXh&#10;QokNfZWUX45XE2p49/sh0XYbk81262x+3l73Z6WGg279CcJT59/mF/2jA7eA5y9hAJk8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Os5BDHDAAAA2wAAAA8AAAAAAAAAAAAA&#10;AAAAoQIAAGRycy9kb3ducmV2LnhtbFBLBQYAAAAABAAEAPkAAACRAwAAAAA=&#10;" strokecolor="#ffc000"/>
              <v:shape id="AutoShape 57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ZLH+sMAAADbAAAADwAAAGRycy9kb3ducmV2LnhtbERPTWvCQBC9C/0PyxR6001tMZK6SlIp&#10;5CIYreBxmp0mqdnZkN1q/PfdguBtHu9zFqvBtOJMvWssK3ieRCCIS6sbrhR87j/GcxDOI2tsLZOC&#10;KzlYLR9GC0y0vXBB552vRAhhl6CC2vsukdKVNRl0E9sRB+7b9gZ9gH0ldY+XEG5aOY2imTTYcGio&#10;saP3msrT7tcoOKy3r5mcH0hv8p/sJV3Hx+L4pdTT45C+gfA0+Lv45s51mB/D/y/hAL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GSx/rDAAAA2wAAAA8AAAAAAAAAAAAA&#10;AAAAoQIAAGRycy9kb3ducmV2LnhtbFBLBQYAAAAABAAEAPkAAACRAwAAAAA=&#10;" strokecolor="lime"/>
            </v:group>
          </w:pict>
        </mc:Fallback>
      </mc:AlternateContent>
    </w:r>
    <w:r>
      <w:rPr>
        <w:sz w:val="18"/>
        <w:szCs w:val="18"/>
      </w:rPr>
      <w:t>Telefón/Fax: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IČO: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              internet:</w:t>
    </w:r>
  </w:p>
  <w:p w:rsidR="00900DF2" w:rsidRPr="008F5293" w:rsidRDefault="00900DF2" w:rsidP="008F5293">
    <w:pPr>
      <w:rPr>
        <w:sz w:val="18"/>
        <w:szCs w:val="18"/>
      </w:rPr>
    </w:pPr>
    <w:r>
      <w:rPr>
        <w:sz w:val="18"/>
        <w:szCs w:val="18"/>
      </w:rPr>
      <w:t>052/442 50 94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17070376</w:t>
    </w:r>
    <w:r>
      <w:rPr>
        <w:sz w:val="18"/>
        <w:szCs w:val="18"/>
      </w:rPr>
      <w:tab/>
    </w:r>
    <w:r>
      <w:rPr>
        <w:sz w:val="18"/>
        <w:szCs w:val="18"/>
      </w:rPr>
      <w:tab/>
      <w:t>skola@sudtarch.sk</w:t>
    </w:r>
    <w:r>
      <w:rPr>
        <w:sz w:val="18"/>
        <w:szCs w:val="18"/>
      </w:rPr>
      <w:tab/>
      <w:t xml:space="preserve">              skolazz.edupage.org</w:t>
    </w:r>
    <w:r>
      <w:tab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Default="00900DF2" w:rsidP="008F5293">
    <w:pPr>
      <w:rPr>
        <w:sz w:val="18"/>
        <w:szCs w:val="18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62848" behindDoc="0" locked="0" layoutInCell="1" allowOverlap="1" wp14:anchorId="50855E9F" wp14:editId="278BCA03">
              <wp:simplePos x="0" y="0"/>
              <wp:positionH relativeFrom="column">
                <wp:posOffset>-139700</wp:posOffset>
              </wp:positionH>
              <wp:positionV relativeFrom="paragraph">
                <wp:posOffset>-204470</wp:posOffset>
              </wp:positionV>
              <wp:extent cx="6480175" cy="151130"/>
              <wp:effectExtent l="8255" t="12065" r="7620" b="8255"/>
              <wp:wrapNone/>
              <wp:docPr id="10" name="Group 5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11" name="AutoShape 59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2" name="AutoShape 60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13" name="AutoShape 61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58" o:spid="_x0000_s1026" style="position:absolute;margin-left:-11pt;margin-top:-16.1pt;width:510.25pt;height:11.9pt;rotation:180;z-index:251662848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9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OOT6L8AAADbAAAADwAAAGRycy9kb3ducmV2LnhtbERPTYvCMBC9C/6HMAt7s2kV1O0aRRcE&#10;wZPGi7ehmW2rzaQ0We3+eyMI3ubxPmex6m0jbtT52rGCLElBEBfO1FwqOOntaA7CB2SDjWNS8E8e&#10;VsvhYIG5cXc+0O0YShFD2OeooAqhzaX0RUUWfeJa4sj9us5iiLArpenwHsNtI8dpOpUWa44NFbb0&#10;U1FxPf5ZBV+XDeuZ2WeXs8mCljqdTPVVqc+Pfv0NIlAf3uKXe2fi/Ayev8QD5PIB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NOOT6L8AAADbAAAADwAAAAAAAAAAAAAAAACh&#10;AgAAZHJzL2Rvd25yZXYueG1sUEsFBgAAAAAEAAQA+QAAAI0DAAAAAA==&#10;" strokecolor="blue"/>
              <v:shape id="AutoShape 60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AICMsUAAADbAAAADwAAAGRycy9kb3ducmV2LnhtbESPQWvCQBCF7wX/wzJCb81GxdKmboIK&#10;Qu2hYNKDx2l2mgSzsyG7ifHfu4VCbzO89715s8km04qRetdYVrCIYhDEpdUNVwq+isPTCwjnkTW2&#10;lknBjRxk6exhg4m2Vz7RmPtKhBB2CSqove8SKV1Zk0EX2Y44aD+2N+jD2ldS93gN4aaVyzh+lgYb&#10;Dhdq7GhfU3nJBxNqePf9KtFOO1OsPrbF+nwcPs9KPc6n7RsIT5P/N//R7zpwS/j9JQwg0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AICMsUAAADbAAAADwAAAAAAAAAA&#10;AAAAAAChAgAAZHJzL2Rvd25yZXYueG1sUEsFBgAAAAAEAAQA+QAAAJMDAAAAAA==&#10;" strokecolor="#ffc000"/>
              <v:shape id="AutoShape 61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qnB+cMAAADbAAAADwAAAGRycy9kb3ducmV2LnhtbERPS2vCQBC+F/wPywi91Y21tCG6hlgp&#10;eBHqI+BxzI5JNDsbsluN/75bEHqbj+85s7Q3jbhS52rLCsajCARxYXXNpYL97uslBuE8ssbGMim4&#10;k4N0PniaYaLtjTd03fpShBB2CSqovG8TKV1RkUE3si1x4E62M+gD7EqpO7yFcNPI1yh6lwZrDg0V&#10;tvRZUXHZ/hgF+fL7bSHjnPR6dV5MsuXHYXM4KvU87LMpCE+9/xc/3Csd5k/g75dw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6pwfnDAAAA2wAAAA8AAAAAAAAAAAAA&#10;AAAAoQIAAGRycy9kb3ducmV2LnhtbFBLBQYAAAAABAAEAPkAAACRAwAAAAA=&#10;" strokecolor="lime"/>
            </v:group>
          </w:pict>
        </mc:Fallback>
      </mc:AlternateContent>
    </w:r>
    <w:r>
      <w:rPr>
        <w:sz w:val="18"/>
        <w:szCs w:val="18"/>
      </w:rPr>
      <w:t>Telefón/Fax: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IČO: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internet:</w:t>
    </w:r>
  </w:p>
  <w:p w:rsidR="00900DF2" w:rsidRPr="008F5293" w:rsidRDefault="00900DF2" w:rsidP="008F5293">
    <w:pPr>
      <w:rPr>
        <w:sz w:val="18"/>
        <w:szCs w:val="18"/>
      </w:rPr>
    </w:pPr>
    <w:r>
      <w:rPr>
        <w:sz w:val="18"/>
        <w:szCs w:val="18"/>
      </w:rPr>
      <w:t>052/442 50 94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17070376</w:t>
    </w:r>
    <w:r>
      <w:rPr>
        <w:sz w:val="18"/>
        <w:szCs w:val="18"/>
      </w:rPr>
      <w:tab/>
    </w:r>
    <w:r>
      <w:rPr>
        <w:sz w:val="18"/>
        <w:szCs w:val="18"/>
      </w:rPr>
      <w:tab/>
      <w:t>skola@sudtarch.sk</w:t>
    </w:r>
    <w:r>
      <w:rPr>
        <w:sz w:val="18"/>
        <w:szCs w:val="18"/>
      </w:rPr>
      <w:tab/>
    </w:r>
    <w:r>
      <w:rPr>
        <w:sz w:val="18"/>
        <w:szCs w:val="18"/>
      </w:rPr>
      <w:tab/>
      <w:t>skolazz.edupage.org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Default="00900DF2" w:rsidP="008F5293">
    <w:pPr>
      <w:rPr>
        <w:sz w:val="18"/>
        <w:szCs w:val="18"/>
      </w:rPr>
    </w:pPr>
    <w:r>
      <w:rPr>
        <w:noProof/>
        <w:sz w:val="18"/>
        <w:szCs w:val="18"/>
      </w:rPr>
      <mc:AlternateContent>
        <mc:Choice Requires="wpg">
          <w:drawing>
            <wp:anchor distT="0" distB="0" distL="114300" distR="114300" simplePos="0" relativeHeight="251653632" behindDoc="0" locked="0" layoutInCell="1" allowOverlap="1" wp14:anchorId="62BE7E8C" wp14:editId="4109BE84">
              <wp:simplePos x="0" y="0"/>
              <wp:positionH relativeFrom="column">
                <wp:posOffset>-146050</wp:posOffset>
              </wp:positionH>
              <wp:positionV relativeFrom="paragraph">
                <wp:posOffset>-210185</wp:posOffset>
              </wp:positionV>
              <wp:extent cx="6480175" cy="151130"/>
              <wp:effectExtent l="11430" t="6350" r="13970" b="13970"/>
              <wp:wrapNone/>
              <wp:docPr id="2" name="Group 3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 rot="10800000"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3" name="AutoShape 38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4" name="AutoShape 39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5" name="AutoShape 40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7" o:spid="_x0000_s1026" style="position:absolute;margin-left:-11.5pt;margin-top:-16.55pt;width:510.25pt;height:11.9pt;rotation:180;z-index:251653632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8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jTuNcEAAADaAAAADwAAAGRycy9kb3ducmV2LnhtbESPT4vCMBTE78J+h/AWvNm0Cv7pGkUF&#10;YcHTGi/eHs3bttq8lCZq/fYbYcHjMDO/YZbr3jbiTp2vHSvIkhQEceFMzaWCk96P5iB8QDbYOCYF&#10;T/KwXn0Mlpgb9+Afuh9DKSKEfY4KqhDaXEpfVGTRJ64ljt6v6yyGKLtSmg4fEW4bOU7TqbRYc1yo&#10;sKVdRcX1eLMKFpct65k5ZJezyYKWOp1M9VWp4We/+QIRqA/v8H/72yiYwOtKvAFy9Qc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ONO41wQAAANoAAAAPAAAAAAAAAAAAAAAA&#10;AKECAABkcnMvZG93bnJldi54bWxQSwUGAAAAAAQABAD5AAAAjwMAAAAA&#10;" strokecolor="blue"/>
              <v:shape id="AutoShape 39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8vNKcAAAADaAAAADwAAAGRycy9kb3ducmV2LnhtbERPTWvCQBC9F/oflil4MxtrLZq6ihWE&#10;1oNQ4yHHMTtNgtnZkN3E+O/dgtDj430v14OpRU+tqywrmEQxCOLc6ooLBad0N56DcB5ZY22ZFNzI&#10;wXr1/LTERNsr/1B/9IUIIewSVFB63yRSurwkgy6yDXHgfm1r0AfYFlK3eA3hppavcfwuDVYcGkps&#10;aFtSfjl2Jszw7ryQaIdPk073m3SWfXeHTKnRy7D5AOFp8P/ih/tLK3iDvyvBD3J1B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KvLzSnAAAAA2gAAAA8AAAAAAAAAAAAAAAAA&#10;oQIAAGRycy9kb3ducmV2LnhtbFBLBQYAAAAABAAEAPkAAACOAwAAAAA=&#10;" strokecolor="#ffc000"/>
              <v:shape id="AutoShape 40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D7+0cMAAADaAAAADwAAAGRycy9kb3ducmV2LnhtbESPT4vCMBTE7wt+h/AEb2vqrqtSjaIr&#10;ghfBv+Dx2Tzbus1LaaLWb2+EBY/DzPyGGU1qU4gbVS63rKDTjkAQJ1bnnCrY7xafAxDOI2ssLJOC&#10;BzmYjBsfI4y1vfOGblufigBhF6OCzPsyltIlGRl0bVsSB+9sK4M+yCqVusJ7gJtCfkVRTxrMOSxk&#10;WNJvRsnf9moUHObr7kwODqRXy8vsezrvHzfHk1KtZj0dgvBU+3f4v73UCn7gdSXcADl+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Q+/tHDAAAA2gAAAA8AAAAAAAAAAAAA&#10;AAAAoQIAAGRycy9kb3ducmV2LnhtbFBLBQYAAAAABAAEAPkAAACRAwAAAAA=&#10;" strokecolor="lime"/>
            </v:group>
          </w:pict>
        </mc:Fallback>
      </mc:AlternateContent>
    </w:r>
    <w:r>
      <w:rPr>
        <w:sz w:val="18"/>
        <w:szCs w:val="18"/>
      </w:rPr>
      <w:t>Telefón/Fax: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IČO: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e-mail: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internet:</w:t>
    </w:r>
  </w:p>
  <w:p w:rsidR="00900DF2" w:rsidRPr="008F5293" w:rsidRDefault="00900DF2" w:rsidP="00970BCC">
    <w:pPr>
      <w:rPr>
        <w:sz w:val="18"/>
        <w:szCs w:val="18"/>
      </w:rPr>
    </w:pPr>
    <w:r>
      <w:rPr>
        <w:sz w:val="18"/>
        <w:szCs w:val="18"/>
      </w:rPr>
      <w:t>052/442 50 94</w:t>
    </w:r>
    <w:r>
      <w:rPr>
        <w:sz w:val="18"/>
        <w:szCs w:val="18"/>
      </w:rPr>
      <w:tab/>
    </w:r>
    <w:r>
      <w:rPr>
        <w:sz w:val="18"/>
        <w:szCs w:val="18"/>
      </w:rPr>
      <w:tab/>
    </w:r>
    <w:r>
      <w:rPr>
        <w:sz w:val="18"/>
        <w:szCs w:val="18"/>
      </w:rPr>
      <w:tab/>
      <w:t>17070376</w:t>
    </w:r>
    <w:r>
      <w:rPr>
        <w:sz w:val="18"/>
        <w:szCs w:val="18"/>
      </w:rPr>
      <w:tab/>
    </w:r>
    <w:r>
      <w:rPr>
        <w:sz w:val="18"/>
        <w:szCs w:val="18"/>
      </w:rPr>
      <w:tab/>
      <w:t>skola@sudtarch.sk</w:t>
    </w:r>
    <w:r>
      <w:rPr>
        <w:sz w:val="18"/>
        <w:szCs w:val="18"/>
      </w:rPr>
      <w:tab/>
    </w:r>
    <w:r>
      <w:rPr>
        <w:sz w:val="18"/>
        <w:szCs w:val="18"/>
      </w:rPr>
      <w:tab/>
      <w:t xml:space="preserve">skolazz.edupage.org        </w:t>
    </w:r>
    <w:r>
      <w:rPr>
        <w:noProof/>
      </w:rPr>
      <mc:AlternateContent>
        <mc:Choice Requires="wps">
          <w:drawing>
            <wp:anchor distT="0" distB="0" distL="114300" distR="114300" simplePos="0" relativeHeight="251651584" behindDoc="0" locked="0" layoutInCell="0" allowOverlap="1" wp14:anchorId="2DDE98E2" wp14:editId="4F9BE227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934200" cy="10029190"/>
              <wp:effectExtent l="9525" t="9525" r="12065" b="12700"/>
              <wp:wrapNone/>
              <wp:docPr id="1" name="Automatický tva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9190"/>
                      </a:xfrm>
                      <a:prstGeom prst="roundRect">
                        <a:avLst>
                          <a:gd name="adj" fmla="val 1060"/>
                        </a:avLst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matický tvar 24" o:spid="_x0000_s1026" style="position:absolute;margin-left:0;margin-top:0;width:546pt;height:789.7pt;z-index:251651584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page;mso-width-percent:920;mso-height-percent:940;mso-width-relative:page;mso-height-relative:page;v-text-anchor:top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" o:allowincell="f" filled="f" fillcolor="black" strokecolor="gray" strokeweight=".5pt">
              <w10:wrap anchorx="margin" anchory="page"/>
            </v:round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359C" w:rsidRDefault="0091359C">
      <w:r>
        <w:separator/>
      </w:r>
    </w:p>
  </w:footnote>
  <w:footnote w:type="continuationSeparator" w:id="0">
    <w:p w:rsidR="0091359C" w:rsidRDefault="0091359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Pr="00970BCC" w:rsidRDefault="00900DF2" w:rsidP="005058F7">
    <w:pPr>
      <w:pStyle w:val="Hlavika"/>
    </w:pPr>
    <w:r>
      <w:rPr>
        <w:noProof/>
      </w:rPr>
      <w:drawing>
        <wp:anchor distT="0" distB="0" distL="114300" distR="114300" simplePos="0" relativeHeight="251655680" behindDoc="0" locked="0" layoutInCell="1" allowOverlap="1" wp14:anchorId="07322442" wp14:editId="29A5B365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5749925" cy="641985"/>
          <wp:effectExtent l="0" t="0" r="3175" b="5715"/>
          <wp:wrapNone/>
          <wp:docPr id="42" name="Obrázok 42" descr="hlavickac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2" descr="hlavickac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mc:AlternateContent>
        <mc:Choice Requires="wps">
          <w:drawing>
            <wp:anchor distT="0" distB="0" distL="114300" distR="114300" simplePos="0" relativeHeight="251663872" behindDoc="0" locked="0" layoutInCell="0" allowOverlap="1" wp14:anchorId="54E0051A" wp14:editId="3130A75D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934200" cy="10029190"/>
              <wp:effectExtent l="8890" t="12065" r="12700" b="10160"/>
              <wp:wrapNone/>
              <wp:docPr id="27" name="Automatický tva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9190"/>
                      </a:xfrm>
                      <a:prstGeom prst="roundRect">
                        <a:avLst>
                          <a:gd name="adj" fmla="val 1060"/>
                        </a:avLst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matický tvar 24" o:spid="_x0000_s1026" style="position:absolute;margin-left:0;margin-top:0;width:546pt;height:789.7pt;z-index:251663872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page;mso-width-percent:920;mso-height-percent:940;mso-width-relative:page;mso-height-relative:page;v-text-anchor:top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" o:allowincell="f" filled="f" fillcolor="black" strokecolor="gray" strokeweight=".5pt">
              <w10:wrap anchorx="margin" anchory="page"/>
            </v:roundrect>
          </w:pict>
        </mc:Fallback>
      </mc:AlternateContent>
    </w:r>
  </w:p>
  <w:p w:rsidR="00900DF2" w:rsidRPr="005058F7" w:rsidRDefault="00900DF2" w:rsidP="005058F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32916A5C" wp14:editId="0FAA2185">
              <wp:simplePos x="0" y="0"/>
              <wp:positionH relativeFrom="column">
                <wp:posOffset>-469265</wp:posOffset>
              </wp:positionH>
              <wp:positionV relativeFrom="paragraph">
                <wp:posOffset>187739</wp:posOffset>
              </wp:positionV>
              <wp:extent cx="6480175" cy="151130"/>
              <wp:effectExtent l="0" t="0" r="15875" b="20320"/>
              <wp:wrapNone/>
              <wp:docPr id="23" name="Group 4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24" name="AutoShape 44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5" name="AutoShape 45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6" name="AutoShape 46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3" o:spid="_x0000_s1026" style="position:absolute;margin-left:-36.95pt;margin-top:14.8pt;width:510.25pt;height:11.9pt;z-index:251656704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4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6vj6zcQAAADbAAAADwAAAGRycy9kb3ducmV2LnhtbESPzWrDMBCE74W8g9hAb41st+THiWKS&#10;QqHQU6Ncclusje3EWhlLtd23rwqFHoeZ+YbZFZNtxUC9bxwrSBcJCOLSmYYrBWf99rQG4QOywdYx&#10;KfgmD8V+9rDD3LiRP2k4hUpECPscFdQhdLmUvqzJol+4jjh6V9dbDFH2lTQ9jhFuW5klyVJabDgu&#10;1NjRa03l/fRlFWxuR9Yr85HeLiYNWurkeanvSj3Op8MWRKAp/If/2u9GQfYCv1/iD5D7H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q+PrNxAAAANsAAAAPAAAAAAAAAAAA&#10;AAAAAKECAABkcnMvZG93bnJldi54bWxQSwUGAAAAAAQABAD5AAAAkgMAAAAA&#10;" strokecolor="blue"/>
              <v:shape id="AutoShape 45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YdQ+8MAAADbAAAADwAAAGRycy9kb3ducmV2LnhtbESPQYvCMBCF78L+hzAL3jRdRXGraXEF&#10;wfUgaPfgcWzGtthMShO1/vuNIHh8vHnfm7dIO1OLG7WusqzgaxiBIM6trrhQ8JetBzMQziNrrC2T&#10;ggc5SJOP3gJjbe+8p9vBFyJA2MWooPS+iaV0eUkG3dA2xME729agD7ItpG7xHuCmlqMomkqDFYeG&#10;EhtalZRfDlcT3vDu9C3Rdj8mG2+X2eT4e90dlep/dss5CE+dfx+/0hutYDSB55YAAJn8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WHUPvDAAAA2wAAAA8AAAAAAAAAAAAA&#10;AAAAoQIAAGRycy9kb3ducmV2LnhtbFBLBQYAAAAABAAEAPkAAACRAwAAAAA=&#10;" strokecolor="#ffc000"/>
              <v:shape id="AutoShape 46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LKo3MQAAADbAAAADwAAAGRycy9kb3ducmV2LnhtbESPS4vCQBCE74L/YWhhbzrRFZXoKD5Y&#10;8CL4BI9tpk2imZ6QmdX47x1hYY9FVX1FTWa1KcSDKpdbVtDtRCCIE6tzThUcDz/tEQjnkTUWlknB&#10;ixzMps3GBGNtn7yjx96nIkDYxagg876MpXRJRgZdx5bEwbvayqAPskqlrvAZ4KaQvSgaSIM5h4UM&#10;S1pmlNz3v0bBabXtL+ToRHqzvi2+56vheXe+KPXVqudjEJ5q/x/+a6+1gt4APl/CD5DTN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gsqjcxAAAANsAAAAPAAAAAAAAAAAA&#10;AAAAAKECAABkcnMvZG93bnJldi54bWxQSwUGAAAAAAQABAD5AAAAkgMAAAAA&#10;" strokecolor="lim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Pr="00970BCC" w:rsidRDefault="00956161" w:rsidP="005058F7">
    <w:pPr>
      <w:pStyle w:val="Hlavika"/>
    </w:pPr>
    <w:r>
      <w:rPr>
        <w:noProof/>
      </w:rPr>
      <w:drawing>
        <wp:anchor distT="0" distB="0" distL="114300" distR="114300" simplePos="0" relativeHeight="251657728" behindDoc="0" locked="0" layoutInCell="1" allowOverlap="1" wp14:anchorId="0CD4937B" wp14:editId="522A96F2">
          <wp:simplePos x="0" y="0"/>
          <wp:positionH relativeFrom="margin">
            <wp:posOffset>60325</wp:posOffset>
          </wp:positionH>
          <wp:positionV relativeFrom="paragraph">
            <wp:posOffset>-127414</wp:posOffset>
          </wp:positionV>
          <wp:extent cx="5749925" cy="641985"/>
          <wp:effectExtent l="0" t="0" r="3175" b="5715"/>
          <wp:wrapNone/>
          <wp:docPr id="47" name="Obrázok 47" descr="hlavickac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7" descr="hlavickac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00DF2">
      <w:rPr>
        <w:noProof/>
      </w:rPr>
      <mc:AlternateContent>
        <mc:Choice Requires="wps">
          <w:drawing>
            <wp:anchor distT="0" distB="0" distL="114300" distR="114300" simplePos="0" relativeHeight="251664896" behindDoc="0" locked="0" layoutInCell="0" allowOverlap="1" wp14:anchorId="46EDA3C5" wp14:editId="25B09EF3">
              <wp:simplePos x="0" y="0"/>
              <wp:positionH relativeFrom="margin">
                <wp:align>center</wp:align>
              </wp:positionH>
              <wp:positionV relativeFrom="page">
                <wp:align>center</wp:align>
              </wp:positionV>
              <wp:extent cx="6934200" cy="10029190"/>
              <wp:effectExtent l="8890" t="12065" r="12700" b="10160"/>
              <wp:wrapNone/>
              <wp:docPr id="22" name="Automatický tvar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934200" cy="10029190"/>
                      </a:xfrm>
                      <a:prstGeom prst="roundRect">
                        <a:avLst>
                          <a:gd name="adj" fmla="val 1060"/>
                        </a:avLst>
                      </a:prstGeom>
                      <a:noFill/>
                      <a:ln w="6350">
                        <a:solidFill>
                          <a:srgbClr val="808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000000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92000</wp14:pctWidth>
              </wp14:sizeRelH>
              <wp14:sizeRelV relativeFrom="page">
                <wp14:pctHeight>94000</wp14:pctHeight>
              </wp14:sizeRelV>
            </wp:anchor>
          </w:drawing>
        </mc:Choice>
        <mc:Fallback>
          <w:pict>
            <v:roundrect id="Automatický tvar 24" o:spid="_x0000_s1026" style="position:absolute;margin-left:0;margin-top:0;width:546pt;height:789.7pt;z-index:251664896;visibility:visible;mso-wrap-style:square;mso-width-percent:920;mso-height-percent:940;mso-wrap-distance-left:9pt;mso-wrap-distance-top:0;mso-wrap-distance-right:9pt;mso-wrap-distance-bottom:0;mso-position-horizontal:center;mso-position-horizontal-relative:margin;mso-position-vertical:center;mso-position-vertical-relative:page;mso-width-percent:920;mso-height-percent:940;mso-width-relative:page;mso-height-relative:page;v-text-anchor:top" arcsize="69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" o:allowincell="f" filled="f" fillcolor="black" strokecolor="gray" strokeweight=".5pt">
              <w10:wrap anchorx="margin" anchory="page"/>
            </v:roundrect>
          </w:pict>
        </mc:Fallback>
      </mc:AlternateContent>
    </w:r>
  </w:p>
  <w:p w:rsidR="00900DF2" w:rsidRDefault="00956161" w:rsidP="005058F7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8752" behindDoc="0" locked="0" layoutInCell="1" allowOverlap="1" wp14:anchorId="03CE96B7" wp14:editId="27789411">
              <wp:simplePos x="0" y="0"/>
              <wp:positionH relativeFrom="column">
                <wp:posOffset>-582295</wp:posOffset>
              </wp:positionH>
              <wp:positionV relativeFrom="paragraph">
                <wp:posOffset>206596</wp:posOffset>
              </wp:positionV>
              <wp:extent cx="6480175" cy="151130"/>
              <wp:effectExtent l="0" t="0" r="15875" b="20320"/>
              <wp:wrapNone/>
              <wp:docPr id="18" name="Group 4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19" name="AutoShape 49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0" name="AutoShape 50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21" name="AutoShape 51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48" o:spid="_x0000_s1026" style="position:absolute;margin-left:-45.85pt;margin-top:16.25pt;width:510.25pt;height:11.9pt;z-index:251658752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49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pWf7sEAAADbAAAADwAAAGRycy9kb3ducmV2LnhtbERPTWvCQBC9F/wPywi91d1UsDW6CVYQ&#10;hJ7q9uJtyI5JNDsbsqum/94tFHqbx/ucdTm6TtxoCK1nDdlMgSCuvG251vBtdi/vIEJEtth5Jg0/&#10;FKAsJk9rzK2/8xfdDrEWKYRDjhqaGPtcylA15DDMfE+cuJMfHMYEh1raAe8p3HXyVamFdNhyamiw&#10;p21D1eVwdRqW5w82b/YzOx9tFo00ar4wF62fp+NmBSLSGP/Ff+69TfOX8PtLOkAWD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KlZ/uwQAAANsAAAAPAAAAAAAAAAAAAAAA&#10;AKECAABkcnMvZG93bnJldi54bWxQSwUGAAAAAAQABAD5AAAAjwMAAAAA&#10;" strokecolor="blue"/>
              <v:shape id="AutoShape 50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fDzY8MAAADbAAAADwAAAGRycy9kb3ducmV2LnhtbESPwWrCQBCG7wXfYRnBW92otNToKioI&#10;todCjQePY3ZMgtnZkF01vn3nIHgc/vm/+Wa+7FytbtSGyrOB0TABRZx7W3Fh4JBt379AhYhssfZM&#10;Bh4UYLnovc0xtf7Of3Tbx0IJhEOKBsoYm1TrkJfkMAx9QyzZ2bcOo4xtoW2Ld4G7Wo+T5FM7rFgu&#10;lNjQpqT8sr860YjhNNXou7XLJj+r7OP4ff09GjPod6sZqEhdfC0/2ztrYCz28osAQC/+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MXw82PDAAAA2wAAAA8AAAAAAAAAAAAA&#10;AAAAoQIAAGRycy9kb3ducmV2LnhtbFBLBQYAAAAABAAEAPkAAACRAwAAAAA=&#10;" strokecolor="#ffc000"/>
              <v:shape id="AutoShape 51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1swqMQAAADbAAAADwAAAGRycy9kb3ducmV2LnhtbESPS4vCQBCE78L+h6EFb2biA5XoKD4Q&#10;vCz4BI9tpk3iZnpCZtTsv99ZWNhjUVVfUbNFY0rxotoVlhX0ohgEcWp1wZmC82nbnYBwHlljaZkU&#10;fJODxfyjNcNE2zcf6HX0mQgQdgkqyL2vEildmpNBF9mKOHh3Wxv0QdaZ1DW+A9yUsh/HI2mw4LCQ&#10;Y0XrnNKv49MouGz2w5WcXEh/7h6rwXIzvh6uN6U67WY5BeGp8f/hv/ZOK+j34PdL+AFy/g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vWzCoxAAAANsAAAAPAAAAAAAAAAAA&#10;AAAAAKECAABkcnMvZG93bnJldi54bWxQSwUGAAAAAAQABAD5AAAAkgMAAAAA&#10;" strokecolor="lime"/>
            </v:group>
          </w:pict>
        </mc:Fallback>
      </mc:AlternateContent>
    </w:r>
  </w:p>
  <w:p w:rsidR="00956161" w:rsidRPr="005058F7" w:rsidRDefault="00956161" w:rsidP="005058F7">
    <w:pPr>
      <w:pStyle w:val="Hlavik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0DF2" w:rsidRPr="00970BCC" w:rsidRDefault="00900DF2" w:rsidP="00970BCC">
    <w:pPr>
      <w:pStyle w:val="Hlavika"/>
    </w:pPr>
    <w:r>
      <w:rPr>
        <w:noProof/>
      </w:rPr>
      <mc:AlternateContent>
        <mc:Choice Requires="wpg">
          <w:drawing>
            <wp:anchor distT="0" distB="0" distL="114300" distR="114300" simplePos="0" relativeHeight="251652608" behindDoc="0" locked="0" layoutInCell="1" allowOverlap="1" wp14:anchorId="38D19D2C" wp14:editId="5C8770C8">
              <wp:simplePos x="0" y="0"/>
              <wp:positionH relativeFrom="column">
                <wp:posOffset>-588010</wp:posOffset>
              </wp:positionH>
              <wp:positionV relativeFrom="paragraph">
                <wp:posOffset>524510</wp:posOffset>
              </wp:positionV>
              <wp:extent cx="6480175" cy="151130"/>
              <wp:effectExtent l="12065" t="10160" r="13335" b="10160"/>
              <wp:wrapNone/>
              <wp:docPr id="6" name="Group 3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80175" cy="151130"/>
                        <a:chOff x="487" y="2057"/>
                        <a:chExt cx="10205" cy="238"/>
                      </a:xfrm>
                    </wpg:grpSpPr>
                    <wps:wsp>
                      <wps:cNvPr id="7" name="AutoShape 33"/>
                      <wps:cNvCnPr>
                        <a:cxnSpLocks noChangeShapeType="1"/>
                      </wps:cNvCnPr>
                      <wps:spPr bwMode="auto">
                        <a:xfrm>
                          <a:off x="487" y="2057"/>
                          <a:ext cx="102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8" name="AutoShape 34"/>
                      <wps:cNvCnPr>
                        <a:cxnSpLocks noChangeShapeType="1"/>
                      </wps:cNvCnPr>
                      <wps:spPr bwMode="auto">
                        <a:xfrm>
                          <a:off x="487" y="2168"/>
                          <a:ext cx="6803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FFC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  <wps:wsp>
                      <wps:cNvPr id="9" name="AutoShape 35"/>
                      <wps:cNvCnPr>
                        <a:cxnSpLocks noChangeShapeType="1"/>
                      </wps:cNvCnPr>
                      <wps:spPr bwMode="auto">
                        <a:xfrm>
                          <a:off x="487" y="2295"/>
                          <a:ext cx="3402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FF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id="Group 36" o:spid="_x0000_s1026" style="position:absolute;margin-left:-46.3pt;margin-top:41.3pt;width:510.25pt;height:11.9pt;z-index:251652608" coordorigin="487,2057" coordsize="10205,2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3" o:spid="_x0000_s1027" type="#_x0000_t32" style="position:absolute;left:487;top:2057;width:10205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Q/oNsEAAADaAAAADwAAAGRycy9kb3ducmV2LnhtbESPT4vCMBTE78J+h/AWvNm0Cv7pGkUF&#10;QfC0xou3R/O2rTYvpYlav71ZWNjjMDO/YZbr3jbiQZ2vHSvIkhQEceFMzaWCs96P5iB8QDbYOCYF&#10;L/KwXn0Mlpgb9+RvepxCKSKEfY4KqhDaXEpfVGTRJ64ljt6P6yyGKLtSmg6fEW4bOU7TqbRYc1yo&#10;sKVdRcXtdLcKFtct65k5ZteLyYKWOp1M9U2p4We/+QIRqA//4b/2wSiYwe+VeAPk6g0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D+g2wQAAANoAAAAPAAAAAAAAAAAAAAAA&#10;AKECAABkcnMvZG93bnJldi54bWxQSwUGAAAAAAQABAD5AAAAjwMAAAAA&#10;" strokecolor="blue"/>
              <v:shape id="AutoShape 34" o:spid="_x0000_s1028" type="#_x0000_t32" style="position:absolute;left:487;top:2168;width:6803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bHLMAAAADaAAAADwAAAGRycy9kb3ducmV2LnhtbERPTWvCQBC9C/6HZYTedKOlpcZsRAuF&#10;toeCSQ8ex+yYBLOzIbtq+u87h0KPj/edbUfXqRsNofVsYLlIQBFX3rZcG/gu3+YvoEJEtth5JgM/&#10;FGCbTycZptbf+UC3ItZKQjikaKCJsU+1DlVDDsPC98TCnf3gMAocam0HvEu46/QqSZ61w5alocGe&#10;XhuqLsXVyYwYTmuNfty78vFzVz4dP65fR2MeZuNuAyrSGP/Ff+53a0C2yhXxg85/A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CqGxyzAAAAA2gAAAA8AAAAAAAAAAAAAAAAA&#10;oQIAAGRycy9kb3ducmV2LnhtbFBLBQYAAAAABAAEAPkAAACOAwAAAAA=&#10;" strokecolor="#ffc000"/>
              <v:shape id="AutoShape 35" o:spid="_x0000_s1029" type="#_x0000_t32" style="position:absolute;left:487;top:2295;width:3402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XP01MUAAADaAAAADwAAAGRycy9kb3ducmV2LnhtbESPQWvCQBSE7wX/w/IEb3VjW6qNrpJU&#10;Cl4EtRU8vmafSWz2bdhdNf33XaHgcZiZb5jZojONuJDztWUFo2ECgriwuuZSwdfnx+MEhA/IGhvL&#10;pOCXPCzmvYcZptpeeUuXXShFhLBPUUEVQptK6YuKDPqhbYmjd7TOYIjSlVI7vEa4aeRTkrxKgzXH&#10;hQpbeq+o+NmdjYL9cvOSy8me9Hp1yp+z5fiwPXwrNeh32RREoC7cw//tlVbwBrcr8Qb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NXP01MUAAADaAAAADwAAAAAAAAAA&#10;AAAAAAChAgAAZHJzL2Rvd25yZXYueG1sUEsFBgAAAAAEAAQA+QAAAJMDAAAAAA==&#10;" strokecolor="lime"/>
            </v:group>
          </w:pict>
        </mc:Fallback>
      </mc:AlternateContent>
    </w:r>
    <w:r>
      <w:rPr>
        <w:noProof/>
      </w:rPr>
      <w:drawing>
        <wp:anchor distT="0" distB="0" distL="114300" distR="114300" simplePos="0" relativeHeight="251650560" behindDoc="0" locked="0" layoutInCell="1" allowOverlap="1" wp14:anchorId="52FE93A7" wp14:editId="0B735632">
          <wp:simplePos x="0" y="0"/>
          <wp:positionH relativeFrom="margin">
            <wp:align>center</wp:align>
          </wp:positionH>
          <wp:positionV relativeFrom="paragraph">
            <wp:posOffset>-117475</wp:posOffset>
          </wp:positionV>
          <wp:extent cx="5749925" cy="641985"/>
          <wp:effectExtent l="0" t="0" r="3175" b="5715"/>
          <wp:wrapNone/>
          <wp:docPr id="32" name="Obrázok 32" descr="hlavickacist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 descr="hlavickacist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9925" cy="6419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0"/>
    <w:multiLevelType w:val="singleLevel"/>
    <w:tmpl w:val="E0C0C54A"/>
    <w:lvl w:ilvl="0">
      <w:start w:val="1"/>
      <w:numFmt w:val="bullet"/>
      <w:pStyle w:val="Zoznamsodrkami5"/>
      <w:lvlText w:val="○"/>
      <w:lvlJc w:val="left"/>
      <w:pPr>
        <w:ind w:left="1800" w:hanging="360"/>
      </w:pPr>
      <w:rPr>
        <w:rFonts w:ascii="Monotype Corsiva" w:hAnsi="Monotype Corsiva" w:hint="default"/>
        <w:color w:val="A28E6A"/>
      </w:rPr>
    </w:lvl>
  </w:abstractNum>
  <w:abstractNum w:abstractNumId="1">
    <w:nsid w:val="FFFFFF81"/>
    <w:multiLevelType w:val="singleLevel"/>
    <w:tmpl w:val="9A8A1DFA"/>
    <w:lvl w:ilvl="0">
      <w:start w:val="1"/>
      <w:numFmt w:val="bullet"/>
      <w:pStyle w:val="Zoznamsodrkami4"/>
      <w:lvlText w:val=""/>
      <w:lvlJc w:val="left"/>
      <w:pPr>
        <w:ind w:left="1440" w:hanging="360"/>
      </w:pPr>
      <w:rPr>
        <w:rFonts w:ascii="Symbol" w:hAnsi="Symbol" w:hint="default"/>
        <w:color w:val="A28E6A"/>
      </w:rPr>
    </w:lvl>
  </w:abstractNum>
  <w:abstractNum w:abstractNumId="2">
    <w:nsid w:val="FFFFFF82"/>
    <w:multiLevelType w:val="singleLevel"/>
    <w:tmpl w:val="4AAC3C4A"/>
    <w:lvl w:ilvl="0">
      <w:start w:val="1"/>
      <w:numFmt w:val="bullet"/>
      <w:pStyle w:val="Zoznamsodrkami3"/>
      <w:lvlText w:val=""/>
      <w:lvlJc w:val="left"/>
      <w:pPr>
        <w:ind w:left="1080" w:hanging="360"/>
      </w:pPr>
      <w:rPr>
        <w:rFonts w:ascii="Symbol" w:hAnsi="Symbol" w:hint="default"/>
        <w:color w:val="EE8C69"/>
      </w:rPr>
    </w:lvl>
  </w:abstractNum>
  <w:abstractNum w:abstractNumId="3">
    <w:nsid w:val="FFFFFF83"/>
    <w:multiLevelType w:val="singleLevel"/>
    <w:tmpl w:val="3EFA84BC"/>
    <w:lvl w:ilvl="0">
      <w:start w:val="1"/>
      <w:numFmt w:val="bullet"/>
      <w:pStyle w:val="Zoznamsodrkami2"/>
      <w:lvlText w:val=""/>
      <w:lvlJc w:val="left"/>
      <w:pPr>
        <w:ind w:left="720" w:hanging="360"/>
      </w:pPr>
      <w:rPr>
        <w:rFonts w:ascii="Symbol" w:hAnsi="Symbol" w:hint="default"/>
        <w:color w:val="D34817"/>
      </w:rPr>
    </w:lvl>
  </w:abstractNum>
  <w:abstractNum w:abstractNumId="4">
    <w:nsid w:val="FFFFFF89"/>
    <w:multiLevelType w:val="singleLevel"/>
    <w:tmpl w:val="3932A106"/>
    <w:lvl w:ilvl="0">
      <w:start w:val="1"/>
      <w:numFmt w:val="bullet"/>
      <w:pStyle w:val="Zoznamsodrkami"/>
      <w:lvlText w:val=""/>
      <w:lvlJc w:val="left"/>
      <w:pPr>
        <w:ind w:left="360" w:hanging="360"/>
      </w:pPr>
      <w:rPr>
        <w:rFonts w:ascii="Symbol" w:hAnsi="Symbol" w:hint="default"/>
        <w:color w:val="9D3511"/>
      </w:rPr>
    </w:lvl>
  </w:abstractNum>
  <w:abstractNum w:abstractNumId="5">
    <w:nsid w:val="0D384DD4"/>
    <w:multiLevelType w:val="hybridMultilevel"/>
    <w:tmpl w:val="1E12ED34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DAA6F88"/>
    <w:multiLevelType w:val="multilevel"/>
    <w:tmpl w:val="1A3E0B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102287E"/>
    <w:multiLevelType w:val="hybridMultilevel"/>
    <w:tmpl w:val="23CCC24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630566F"/>
    <w:multiLevelType w:val="hybridMultilevel"/>
    <w:tmpl w:val="5FE2CEF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6D21507"/>
    <w:multiLevelType w:val="hybridMultilevel"/>
    <w:tmpl w:val="D918EBCA"/>
    <w:lvl w:ilvl="0" w:tplc="A266BAAC">
      <w:start w:val="80"/>
      <w:numFmt w:val="bullet"/>
      <w:lvlText w:val="-"/>
      <w:lvlJc w:val="left"/>
      <w:pPr>
        <w:ind w:left="2490" w:hanging="360"/>
      </w:pPr>
      <w:rPr>
        <w:rFonts w:ascii="Arial" w:eastAsia="Times New Roman" w:hAnsi="Arial" w:cs="Arial" w:hint="default"/>
      </w:rPr>
    </w:lvl>
    <w:lvl w:ilvl="1" w:tplc="041B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4"/>
  </w:num>
  <w:num w:numId="3">
    <w:abstractNumId w:val="3"/>
  </w:num>
  <w:num w:numId="4">
    <w:abstractNumId w:val="3"/>
  </w:num>
  <w:num w:numId="5">
    <w:abstractNumId w:val="2"/>
  </w:num>
  <w:num w:numId="6">
    <w:abstractNumId w:val="2"/>
  </w:num>
  <w:num w:numId="7">
    <w:abstractNumId w:val="1"/>
  </w:num>
  <w:num w:numId="8">
    <w:abstractNumId w:val="1"/>
  </w:num>
  <w:num w:numId="9">
    <w:abstractNumId w:val="0"/>
  </w:num>
  <w:num w:numId="10">
    <w:abstractNumId w:val="0"/>
  </w:num>
  <w:num w:numId="11">
    <w:abstractNumId w:val="4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6"/>
  </w:num>
  <w:num w:numId="17">
    <w:abstractNumId w:val="7"/>
  </w:num>
  <w:num w:numId="18">
    <w:abstractNumId w:val="8"/>
  </w:num>
  <w:num w:numId="19">
    <w:abstractNumId w:val="9"/>
  </w:num>
  <w:num w:numId="2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attachedTemplate r:id="rId1"/>
  <w:defaultTabStop w:val="709"/>
  <w:hyphenationZone w:val="420"/>
  <w:evenAndOddHeaders/>
  <w:drawingGridHorizontalSpacing w:val="110"/>
  <w:displayHorizontalDrawingGridEvery w:val="2"/>
  <w:characterSpacingControl w:val="doNotCompress"/>
  <w:hdrShapeDefaults>
    <o:shapedefaults v:ext="edit" spidmax="2049">
      <o:colormru v:ext="edit" colors="lim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D85"/>
    <w:rsid w:val="00013130"/>
    <w:rsid w:val="00026951"/>
    <w:rsid w:val="00041C7A"/>
    <w:rsid w:val="000520CA"/>
    <w:rsid w:val="00082937"/>
    <w:rsid w:val="00085D93"/>
    <w:rsid w:val="000A6B21"/>
    <w:rsid w:val="000C6EFF"/>
    <w:rsid w:val="00132730"/>
    <w:rsid w:val="00155E7E"/>
    <w:rsid w:val="00163BBA"/>
    <w:rsid w:val="001A2711"/>
    <w:rsid w:val="001E5118"/>
    <w:rsid w:val="00223F74"/>
    <w:rsid w:val="00241B9F"/>
    <w:rsid w:val="00245AD6"/>
    <w:rsid w:val="002527D1"/>
    <w:rsid w:val="00276968"/>
    <w:rsid w:val="002B4AB6"/>
    <w:rsid w:val="002C30D0"/>
    <w:rsid w:val="002C61DA"/>
    <w:rsid w:val="002E4013"/>
    <w:rsid w:val="003136D8"/>
    <w:rsid w:val="003163D5"/>
    <w:rsid w:val="0035560A"/>
    <w:rsid w:val="003800FA"/>
    <w:rsid w:val="00391EB1"/>
    <w:rsid w:val="003B6E4D"/>
    <w:rsid w:val="003E20A8"/>
    <w:rsid w:val="003E3E08"/>
    <w:rsid w:val="003F39CA"/>
    <w:rsid w:val="00405C9A"/>
    <w:rsid w:val="00430462"/>
    <w:rsid w:val="00463739"/>
    <w:rsid w:val="00465A56"/>
    <w:rsid w:val="00466855"/>
    <w:rsid w:val="0048416F"/>
    <w:rsid w:val="00492B57"/>
    <w:rsid w:val="004B1CB8"/>
    <w:rsid w:val="004D2641"/>
    <w:rsid w:val="004E6697"/>
    <w:rsid w:val="004F0ED4"/>
    <w:rsid w:val="005058F7"/>
    <w:rsid w:val="00562880"/>
    <w:rsid w:val="005700F7"/>
    <w:rsid w:val="00605272"/>
    <w:rsid w:val="00631DC1"/>
    <w:rsid w:val="00642B18"/>
    <w:rsid w:val="007028F5"/>
    <w:rsid w:val="007100B6"/>
    <w:rsid w:val="00734A0E"/>
    <w:rsid w:val="00741043"/>
    <w:rsid w:val="007410C8"/>
    <w:rsid w:val="00752732"/>
    <w:rsid w:val="007652B5"/>
    <w:rsid w:val="007938B5"/>
    <w:rsid w:val="00806819"/>
    <w:rsid w:val="00813721"/>
    <w:rsid w:val="008577D6"/>
    <w:rsid w:val="00891884"/>
    <w:rsid w:val="0089499D"/>
    <w:rsid w:val="008D308A"/>
    <w:rsid w:val="008E674E"/>
    <w:rsid w:val="008F5293"/>
    <w:rsid w:val="00900DF2"/>
    <w:rsid w:val="00905AB2"/>
    <w:rsid w:val="00907681"/>
    <w:rsid w:val="0091359C"/>
    <w:rsid w:val="0092770F"/>
    <w:rsid w:val="00956161"/>
    <w:rsid w:val="00970BCC"/>
    <w:rsid w:val="009808F5"/>
    <w:rsid w:val="0098098E"/>
    <w:rsid w:val="009A500E"/>
    <w:rsid w:val="009D3457"/>
    <w:rsid w:val="00A02B79"/>
    <w:rsid w:val="00A25BE3"/>
    <w:rsid w:val="00A5645E"/>
    <w:rsid w:val="00A6123E"/>
    <w:rsid w:val="00A7432D"/>
    <w:rsid w:val="00A74692"/>
    <w:rsid w:val="00A83308"/>
    <w:rsid w:val="00AB1D9A"/>
    <w:rsid w:val="00AD637A"/>
    <w:rsid w:val="00AF3F80"/>
    <w:rsid w:val="00B54450"/>
    <w:rsid w:val="00B979D3"/>
    <w:rsid w:val="00BB28B1"/>
    <w:rsid w:val="00BF321F"/>
    <w:rsid w:val="00C04DAF"/>
    <w:rsid w:val="00C96C9B"/>
    <w:rsid w:val="00D06D9C"/>
    <w:rsid w:val="00D12475"/>
    <w:rsid w:val="00D2589F"/>
    <w:rsid w:val="00D3641C"/>
    <w:rsid w:val="00D47348"/>
    <w:rsid w:val="00D96600"/>
    <w:rsid w:val="00E27A1A"/>
    <w:rsid w:val="00E64D85"/>
    <w:rsid w:val="00EA5A82"/>
    <w:rsid w:val="00EF791D"/>
    <w:rsid w:val="00F00984"/>
    <w:rsid w:val="00F15A12"/>
    <w:rsid w:val="00F31C71"/>
    <w:rsid w:val="00F443A3"/>
    <w:rsid w:val="00F57DEC"/>
    <w:rsid w:val="00F72DD6"/>
    <w:rsid w:val="00FF7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o:colormru v:ext="edit" colors="lim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41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300" w:after="40"/>
      <w:outlineLvl w:val="0"/>
    </w:pPr>
    <w:rPr>
      <w:rFonts w:ascii="Franklin Gothic Book" w:hAnsi="Franklin Gothic Book"/>
      <w:b/>
      <w:color w:val="9D3511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40"/>
      <w:outlineLvl w:val="1"/>
    </w:pPr>
    <w:rPr>
      <w:rFonts w:ascii="Franklin Gothic Book" w:hAnsi="Franklin Gothic Book"/>
      <w:b/>
      <w:color w:val="9D3511"/>
      <w:spacing w:val="20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00" w:after="40"/>
      <w:outlineLvl w:val="2"/>
    </w:pPr>
    <w:rPr>
      <w:rFonts w:ascii="Franklin Gothic Book" w:hAnsi="Franklin Gothic Book"/>
      <w:b/>
      <w:color w:val="D34817"/>
      <w:spacing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spacing w:before="240" w:line="276" w:lineRule="auto"/>
      <w:outlineLvl w:val="3"/>
    </w:pPr>
    <w:rPr>
      <w:rFonts w:ascii="Franklin Gothic Book" w:hAnsi="Franklin Gothic Book"/>
      <w:b/>
      <w:color w:val="7B6A4D"/>
      <w:spacing w:val="20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00" w:line="276" w:lineRule="auto"/>
      <w:outlineLvl w:val="4"/>
    </w:pPr>
    <w:rPr>
      <w:rFonts w:ascii="Franklin Gothic Book" w:hAnsi="Franklin Gothic Book"/>
      <w:b/>
      <w:i/>
      <w:color w:val="7B6A4D"/>
      <w:spacing w:val="20"/>
      <w:sz w:val="22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before="200" w:line="276" w:lineRule="auto"/>
      <w:outlineLvl w:val="5"/>
    </w:pPr>
    <w:rPr>
      <w:rFonts w:ascii="Franklin Gothic Book" w:hAnsi="Franklin Gothic Book"/>
      <w:color w:val="524733"/>
      <w:spacing w:val="1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00" w:line="276" w:lineRule="auto"/>
      <w:outlineLvl w:val="6"/>
    </w:pPr>
    <w:rPr>
      <w:rFonts w:ascii="Franklin Gothic Book" w:hAnsi="Franklin Gothic Book"/>
      <w:i/>
      <w:color w:val="524733"/>
      <w:spacing w:val="10"/>
      <w:szCs w:val="20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00" w:line="276" w:lineRule="auto"/>
      <w:outlineLvl w:val="7"/>
    </w:pPr>
    <w:rPr>
      <w:rFonts w:ascii="Franklin Gothic Book" w:hAnsi="Franklin Gothic Book"/>
      <w:color w:val="D34817"/>
      <w:spacing w:val="10"/>
      <w:sz w:val="22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00" w:line="276" w:lineRule="auto"/>
      <w:outlineLvl w:val="8"/>
    </w:pPr>
    <w:rPr>
      <w:rFonts w:ascii="Franklin Gothic Book" w:hAnsi="Franklin Gothic Book"/>
      <w:i/>
      <w:color w:val="D34817"/>
      <w:spacing w:val="1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PtaChar">
    <w:name w:val="Päta Char"/>
    <w:link w:val="Pta"/>
    <w:uiPriority w:val="99"/>
    <w:rPr>
      <w:rFonts w:cs="Times New Roman"/>
      <w:color w:val="000000"/>
      <w:szCs w:val="20"/>
    </w:rPr>
  </w:style>
  <w:style w:type="paragraph" w:styleId="Bezriadkovania">
    <w:name w:val="No Spacing"/>
    <w:basedOn w:val="Normlny"/>
    <w:uiPriority w:val="1"/>
    <w:qFormat/>
    <w:rPr>
      <w:color w:val="000000"/>
      <w:sz w:val="22"/>
      <w:szCs w:val="20"/>
    </w:rPr>
  </w:style>
  <w:style w:type="paragraph" w:styleId="Zver">
    <w:name w:val="Closing"/>
    <w:basedOn w:val="Normlny"/>
    <w:link w:val="ZverChar"/>
    <w:uiPriority w:val="7"/>
    <w:unhideWhenUsed/>
    <w:qFormat/>
    <w:pPr>
      <w:spacing w:before="480" w:after="960" w:line="276" w:lineRule="auto"/>
      <w:contextualSpacing/>
    </w:pPr>
    <w:rPr>
      <w:color w:val="000000"/>
      <w:sz w:val="22"/>
      <w:szCs w:val="20"/>
    </w:rPr>
  </w:style>
  <w:style w:type="character" w:customStyle="1" w:styleId="ZverChar">
    <w:name w:val="Záver Char"/>
    <w:link w:val="Zver"/>
    <w:uiPriority w:val="7"/>
    <w:rPr>
      <w:rFonts w:cs="Times New Roman"/>
      <w:color w:val="000000"/>
      <w:szCs w:val="20"/>
    </w:rPr>
  </w:style>
  <w:style w:type="paragraph" w:customStyle="1" w:styleId="Adresaprjemcu">
    <w:name w:val="Adresa príjemcu"/>
    <w:basedOn w:val="Bezriadkovania"/>
    <w:uiPriority w:val="5"/>
    <w:qFormat/>
    <w:pPr>
      <w:spacing w:after="360"/>
      <w:contextualSpacing/>
    </w:pPr>
  </w:style>
  <w:style w:type="paragraph" w:styleId="Oslovenie">
    <w:name w:val="Salutation"/>
    <w:basedOn w:val="Bezriadkovania"/>
    <w:next w:val="Normlny"/>
    <w:link w:val="Oslovenie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OslovenieChar">
    <w:name w:val="Oslovenie Char"/>
    <w:link w:val="Oslovenie"/>
    <w:uiPriority w:val="6"/>
    <w:rPr>
      <w:rFonts w:cs="Times New Roman"/>
      <w:b/>
      <w:color w:val="000000"/>
      <w:szCs w:val="20"/>
    </w:rPr>
  </w:style>
  <w:style w:type="paragraph" w:customStyle="1" w:styleId="Adresaodosielatea">
    <w:name w:val="Adresa odosielateľa"/>
    <w:basedOn w:val="Bezriadkovania"/>
    <w:uiPriority w:val="3"/>
    <w:qFormat/>
    <w:pPr>
      <w:spacing w:after="360"/>
      <w:contextualSpacing/>
    </w:pPr>
  </w:style>
  <w:style w:type="character" w:styleId="Textzstupnhosymbolu">
    <w:name w:val="Placeholder Text"/>
    <w:uiPriority w:val="99"/>
    <w:unhideWhenUsed/>
    <w:qFormat/>
    <w:rPr>
      <w:color w:val="808080"/>
    </w:rPr>
  </w:style>
  <w:style w:type="paragraph" w:styleId="Podpis">
    <w:name w:val="Signature"/>
    <w:basedOn w:val="Normlny"/>
    <w:link w:val="PodpisChar"/>
    <w:uiPriority w:val="99"/>
    <w:unhideWhenUsed/>
    <w:pPr>
      <w:spacing w:after="200" w:line="276" w:lineRule="auto"/>
      <w:contextualSpacing/>
    </w:pPr>
    <w:rPr>
      <w:color w:val="000000"/>
      <w:sz w:val="22"/>
      <w:szCs w:val="20"/>
    </w:rPr>
  </w:style>
  <w:style w:type="character" w:customStyle="1" w:styleId="PodpisChar">
    <w:name w:val="Podpis Char"/>
    <w:link w:val="Podpis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160" w:line="276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808080"/>
      <w:sz w:val="28"/>
      <w:szCs w:val="28"/>
    </w:rPr>
  </w:style>
  <w:style w:type="character" w:styleId="Nzovknihy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Pr>
      <w:bCs/>
      <w:smallCaps/>
      <w:color w:val="732117"/>
      <w:spacing w:val="10"/>
      <w:sz w:val="18"/>
      <w:szCs w:val="18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pPr>
      <w:spacing w:after="160" w:line="276" w:lineRule="auto"/>
    </w:pPr>
    <w:rPr>
      <w:color w:val="000000"/>
      <w:sz w:val="22"/>
      <w:szCs w:val="20"/>
    </w:rPr>
  </w:style>
  <w:style w:type="character" w:customStyle="1" w:styleId="DtumChar">
    <w:name w:val="Dátum Char"/>
    <w:link w:val="Dtum"/>
    <w:uiPriority w:val="99"/>
    <w:semiHidden/>
    <w:rPr>
      <w:rFonts w:cs="Times New Roman"/>
      <w:color w:val="000000"/>
      <w:szCs w:val="20"/>
    </w:rPr>
  </w:style>
  <w:style w:type="character" w:styleId="Zvraznenie">
    <w:name w:val="Emphasis"/>
    <w:uiPriority w:val="20"/>
    <w:qFormat/>
    <w:rPr>
      <w:b/>
      <w:i/>
      <w:color w:val="404040"/>
      <w:spacing w:val="2"/>
      <w:w w:val="10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HlavikaChar">
    <w:name w:val="Hlavička Char"/>
    <w:link w:val="Hlavika"/>
    <w:uiPriority w:val="99"/>
    <w:rPr>
      <w:rFonts w:cs="Times New Roman"/>
      <w:color w:val="000000"/>
      <w:szCs w:val="20"/>
    </w:rPr>
  </w:style>
  <w:style w:type="character" w:customStyle="1" w:styleId="Nadpis1Char">
    <w:name w:val="Nadpis 1 Char"/>
    <w:link w:val="Nadpis1"/>
    <w:uiPriority w:val="9"/>
    <w:semiHidden/>
    <w:rPr>
      <w:rFonts w:ascii="Franklin Gothic Book" w:hAnsi="Franklin Gothic Book" w:cs="Times New Roman"/>
      <w:b/>
      <w:color w:val="9D3511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Pr>
      <w:rFonts w:ascii="Franklin Gothic Book" w:hAnsi="Franklin Gothic Book" w:cs="Times New Roman"/>
      <w:b/>
      <w:color w:val="9D3511"/>
      <w:spacing w:val="2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Nadpis5Char">
    <w:name w:val="Nadpis 5 Char"/>
    <w:link w:val="Nadpis5"/>
    <w:uiPriority w:val="9"/>
    <w:semiHidden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Franklin Gothic Book" w:hAnsi="Franklin Gothic Book" w:cs="Times New Roman"/>
      <w:color w:val="524733"/>
      <w:spacing w:val="1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Pr>
      <w:rFonts w:ascii="Franklin Gothic Book" w:hAnsi="Franklin Gothic Book" w:cs="Times New Roman"/>
      <w:i/>
      <w:color w:val="524733"/>
      <w:spacing w:val="1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Nadpis9Char">
    <w:name w:val="Nadpis 9 Char"/>
    <w:link w:val="Nadpis9"/>
    <w:uiPriority w:val="9"/>
    <w:semiHidden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Hypertextovprepojenie">
    <w:name w:val="Hyperlink"/>
    <w:unhideWhenUsed/>
    <w:rPr>
      <w:color w:val="CC9900"/>
      <w:u w:val="single"/>
    </w:rPr>
  </w:style>
  <w:style w:type="character" w:styleId="Intenzvnezvraznenie">
    <w:name w:val="Intense Emphasis"/>
    <w:uiPriority w:val="21"/>
    <w:qFormat/>
    <w:rPr>
      <w:rFonts w:ascii="Times New Roman" w:hAnsi="Times New Roman" w:cs="Times New Roman"/>
      <w:b/>
      <w:i/>
      <w:smallCaps/>
      <w:color w:val="9B2D1F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 w:line="276" w:lineRule="auto"/>
      <w:ind w:left="1440" w:right="1440"/>
      <w:jc w:val="center"/>
    </w:pPr>
    <w:rPr>
      <w:rFonts w:ascii="Franklin Gothic Book" w:hAnsi="Franklin Gothic Book"/>
      <w:i/>
      <w:color w:val="FFFFFF"/>
      <w:sz w:val="32"/>
      <w:szCs w:val="20"/>
    </w:rPr>
  </w:style>
  <w:style w:type="character" w:customStyle="1" w:styleId="ZvraznencitciaChar">
    <w:name w:val="Zvýraznená citácia Char"/>
    <w:link w:val="Zvraznencitcia"/>
    <w:uiPriority w:val="30"/>
    <w:rPr>
      <w:rFonts w:ascii="Franklin Gothic Book" w:hAnsi="Franklin Gothic Book" w:cs="Times New Roman"/>
      <w:i/>
      <w:color w:val="FFFFFF"/>
      <w:sz w:val="32"/>
      <w:szCs w:val="32"/>
      <w:shd w:val="clear" w:color="auto" w:fill="D34817"/>
    </w:rPr>
  </w:style>
  <w:style w:type="character" w:styleId="Intenzvnyodkaz">
    <w:name w:val="Intense Reference"/>
    <w:uiPriority w:val="32"/>
    <w:qFormat/>
    <w:rPr>
      <w:rFonts w:cs="Times New Roman"/>
      <w:b/>
      <w:color w:val="D34817"/>
      <w:sz w:val="22"/>
      <w:szCs w:val="22"/>
      <w:u w:val="single"/>
    </w:rPr>
  </w:style>
  <w:style w:type="paragraph" w:styleId="Zoznamsodrkami">
    <w:name w:val="List Bullet"/>
    <w:basedOn w:val="Normlny"/>
    <w:uiPriority w:val="37"/>
    <w:unhideWhenUsed/>
    <w:qFormat/>
    <w:pPr>
      <w:numPr>
        <w:numId w:val="11"/>
      </w:numPr>
      <w:spacing w:line="276" w:lineRule="auto"/>
      <w:contextualSpacing/>
    </w:pPr>
    <w:rPr>
      <w:color w:val="000000"/>
      <w:sz w:val="22"/>
      <w:szCs w:val="20"/>
    </w:rPr>
  </w:style>
  <w:style w:type="paragraph" w:styleId="Zoznamsodrkami2">
    <w:name w:val="List Bullet 2"/>
    <w:basedOn w:val="Normlny"/>
    <w:uiPriority w:val="37"/>
    <w:unhideWhenUsed/>
    <w:qFormat/>
    <w:pPr>
      <w:numPr>
        <w:numId w:val="12"/>
      </w:numPr>
      <w:spacing w:line="276" w:lineRule="auto"/>
    </w:pPr>
    <w:rPr>
      <w:color w:val="000000"/>
      <w:sz w:val="22"/>
      <w:szCs w:val="20"/>
    </w:rPr>
  </w:style>
  <w:style w:type="paragraph" w:styleId="Zoznamsodrkami3">
    <w:name w:val="List Bullet 3"/>
    <w:basedOn w:val="Normlny"/>
    <w:uiPriority w:val="37"/>
    <w:unhideWhenUsed/>
    <w:qFormat/>
    <w:pPr>
      <w:numPr>
        <w:numId w:val="13"/>
      </w:numPr>
      <w:spacing w:line="276" w:lineRule="auto"/>
    </w:pPr>
    <w:rPr>
      <w:color w:val="000000"/>
      <w:sz w:val="22"/>
      <w:szCs w:val="20"/>
    </w:rPr>
  </w:style>
  <w:style w:type="paragraph" w:styleId="Zoznamsodrkami4">
    <w:name w:val="List Bullet 4"/>
    <w:basedOn w:val="Normlny"/>
    <w:uiPriority w:val="37"/>
    <w:unhideWhenUsed/>
    <w:qFormat/>
    <w:pPr>
      <w:numPr>
        <w:numId w:val="14"/>
      </w:numPr>
      <w:spacing w:line="276" w:lineRule="auto"/>
    </w:pPr>
    <w:rPr>
      <w:color w:val="000000"/>
      <w:sz w:val="22"/>
      <w:szCs w:val="20"/>
    </w:rPr>
  </w:style>
  <w:style w:type="paragraph" w:styleId="Zoznamsodrkami5">
    <w:name w:val="List Bullet 5"/>
    <w:basedOn w:val="Normlny"/>
    <w:uiPriority w:val="37"/>
    <w:unhideWhenUsed/>
    <w:qFormat/>
    <w:pPr>
      <w:numPr>
        <w:numId w:val="15"/>
      </w:numPr>
      <w:spacing w:line="276" w:lineRule="auto"/>
    </w:pPr>
    <w:rPr>
      <w:color w:val="000000"/>
      <w:sz w:val="22"/>
      <w:szCs w:val="20"/>
    </w:rPr>
  </w:style>
  <w:style w:type="paragraph" w:styleId="Citcia">
    <w:name w:val="Quote"/>
    <w:basedOn w:val="Normlny"/>
    <w:link w:val="CitciaChar"/>
    <w:uiPriority w:val="29"/>
    <w:qFormat/>
    <w:pPr>
      <w:spacing w:after="160" w:line="276" w:lineRule="auto"/>
    </w:pPr>
    <w:rPr>
      <w:i/>
      <w:color w:val="808080"/>
      <w:szCs w:val="20"/>
    </w:rPr>
  </w:style>
  <w:style w:type="character" w:customStyle="1" w:styleId="CitciaChar">
    <w:name w:val="Citácia Char"/>
    <w:link w:val="Citcia"/>
    <w:uiPriority w:val="29"/>
    <w:rPr>
      <w:rFonts w:cs="Times New Roman"/>
      <w:i/>
      <w:color w:val="808080"/>
      <w:sz w:val="24"/>
      <w:szCs w:val="24"/>
    </w:rPr>
  </w:style>
  <w:style w:type="character" w:styleId="Siln">
    <w:name w:val="Strong"/>
    <w:uiPriority w:val="22"/>
    <w:qFormat/>
    <w:rPr>
      <w:rFonts w:ascii="Times New Roman" w:hAnsi="Times New Roman"/>
      <w:b/>
      <w:color w:val="9B2D1F"/>
    </w:rPr>
  </w:style>
  <w:style w:type="paragraph" w:styleId="Podtitul">
    <w:name w:val="Subtitle"/>
    <w:basedOn w:val="Normlny"/>
    <w:link w:val="PodtitulChar"/>
    <w:uiPriority w:val="11"/>
    <w:qFormat/>
    <w:pPr>
      <w:spacing w:after="480"/>
      <w:jc w:val="center"/>
    </w:pPr>
    <w:rPr>
      <w:rFonts w:ascii="Franklin Gothic Book" w:hAnsi="Franklin Gothic Book"/>
      <w:color w:val="000000"/>
      <w:sz w:val="28"/>
      <w:szCs w:val="28"/>
    </w:rPr>
  </w:style>
  <w:style w:type="character" w:customStyle="1" w:styleId="PodtitulChar">
    <w:name w:val="Podtitul Char"/>
    <w:link w:val="Podtitul"/>
    <w:uiPriority w:val="11"/>
    <w:rPr>
      <w:rFonts w:ascii="Franklin Gothic Book" w:hAnsi="Franklin Gothic Book" w:cs="Times New Roman"/>
      <w:sz w:val="28"/>
      <w:szCs w:val="28"/>
    </w:rPr>
  </w:style>
  <w:style w:type="character" w:styleId="Jemnzvraznenie">
    <w:name w:val="Subtle Emphasis"/>
    <w:uiPriority w:val="19"/>
    <w:qFormat/>
    <w:rPr>
      <w:rFonts w:ascii="Times New Roman" w:hAnsi="Times New Roman" w:cs="Times New Roman"/>
      <w:i/>
      <w:color w:val="737373"/>
      <w:spacing w:val="2"/>
      <w:w w:val="100"/>
      <w:kern w:val="0"/>
      <w:sz w:val="22"/>
      <w:szCs w:val="22"/>
    </w:rPr>
  </w:style>
  <w:style w:type="character" w:styleId="Jemnodkaz">
    <w:name w:val="Subtle Reference"/>
    <w:uiPriority w:val="31"/>
    <w:qFormat/>
    <w:rPr>
      <w:rFonts w:cs="Times New Roman"/>
      <w:color w:val="737373"/>
      <w:sz w:val="22"/>
      <w:szCs w:val="22"/>
      <w:u w:val="single"/>
    </w:rPr>
  </w:style>
  <w:style w:type="paragraph" w:styleId="Nzov">
    <w:name w:val="Title"/>
    <w:basedOn w:val="Normlny"/>
    <w:link w:val="NzovChar"/>
    <w:uiPriority w:val="10"/>
    <w:qFormat/>
    <w:pPr>
      <w:pBdr>
        <w:bottom w:val="single" w:sz="8" w:space="4" w:color="D34817"/>
      </w:pBdr>
      <w:spacing w:after="160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NzovChar">
    <w:name w:val="Názov Char"/>
    <w:link w:val="Nzov"/>
    <w:uiPriority w:val="10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color w:val="9B2D1F"/>
      <w:sz w:val="22"/>
      <w:szCs w:val="20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  <w:color w:val="000000"/>
      <w:sz w:val="22"/>
      <w:szCs w:val="20"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color w:val="000000"/>
      <w:sz w:val="22"/>
      <w:szCs w:val="20"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color w:val="000000"/>
      <w:sz w:val="22"/>
      <w:szCs w:val="20"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color w:val="000000"/>
      <w:sz w:val="22"/>
      <w:szCs w:val="20"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color w:val="000000"/>
      <w:sz w:val="22"/>
      <w:szCs w:val="20"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color w:val="000000"/>
      <w:sz w:val="22"/>
      <w:szCs w:val="20"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color w:val="000000"/>
      <w:sz w:val="22"/>
      <w:szCs w:val="20"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color w:val="000000"/>
      <w:sz w:val="22"/>
      <w:szCs w:val="20"/>
    </w:rPr>
  </w:style>
  <w:style w:type="paragraph" w:customStyle="1" w:styleId="Textdtumu">
    <w:name w:val="Text dátumu"/>
    <w:basedOn w:val="Normlny"/>
    <w:uiPriority w:val="35"/>
    <w:pPr>
      <w:spacing w:before="720" w:after="200" w:line="276" w:lineRule="auto"/>
      <w:contextualSpacing/>
    </w:pPr>
    <w:rPr>
      <w:color w:val="000000"/>
      <w:sz w:val="22"/>
      <w:szCs w:val="20"/>
    </w:rPr>
  </w:style>
  <w:style w:type="paragraph" w:customStyle="1" w:styleId="edtext">
    <w:name w:val="Šedý text"/>
    <w:basedOn w:val="Bezriadkovania"/>
    <w:uiPriority w:val="35"/>
    <w:qFormat/>
    <w:rPr>
      <w:rFonts w:ascii="Franklin Gothic Book" w:hAnsi="Franklin Gothic Book"/>
      <w:sz w:val="20"/>
    </w:rPr>
  </w:style>
  <w:style w:type="paragraph" w:styleId="Normlnywebov">
    <w:name w:val="Normal (Web)"/>
    <w:basedOn w:val="Normlny"/>
    <w:uiPriority w:val="99"/>
    <w:semiHidden/>
    <w:unhideWhenUsed/>
    <w:rsid w:val="008E67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E674E"/>
  </w:style>
  <w:style w:type="paragraph" w:styleId="Odsekzoznamu">
    <w:name w:val="List Paragraph"/>
    <w:basedOn w:val="Normlny"/>
    <w:uiPriority w:val="34"/>
    <w:qFormat/>
    <w:rsid w:val="00AF3F8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qFormat="1"/>
    <w:lsdException w:name="toc 2" w:qFormat="1"/>
    <w:lsdException w:name="toc 3" w:qFormat="1"/>
    <w:lsdException w:name="toc 4" w:qFormat="1"/>
    <w:lsdException w:name="toc 5" w:qFormat="1"/>
    <w:lsdException w:name="toc 6" w:qFormat="1"/>
    <w:lsdException w:name="toc 7" w:qFormat="1"/>
    <w:lsdException w:name="toc 8" w:qFormat="1"/>
    <w:lsdException w:name="toc 9" w:qFormat="1"/>
    <w:lsdException w:name="caption" w:semiHidden="0" w:uiPriority="35" w:unhideWhenUsed="0" w:qFormat="1"/>
    <w:lsdException w:name="List Bullet" w:uiPriority="37" w:qFormat="1"/>
    <w:lsdException w:name="List Bullet 2" w:uiPriority="37" w:qFormat="1"/>
    <w:lsdException w:name="List Bullet 3" w:uiPriority="37" w:qFormat="1"/>
    <w:lsdException w:name="List Bullet 4" w:uiPriority="37" w:qFormat="1"/>
    <w:lsdException w:name="List Bullet 5" w:uiPriority="37" w:qFormat="1"/>
    <w:lsdException w:name="Title" w:semiHidden="0" w:uiPriority="10" w:unhideWhenUsed="0" w:qFormat="1"/>
    <w:lsdException w:name="Closing" w:uiPriority="7" w:qFormat="1"/>
    <w:lsdException w:name="Default Paragraph Font" w:uiPriority="1"/>
    <w:lsdException w:name="Subtitle" w:semiHidden="0" w:uiPriority="11" w:unhideWhenUsed="0" w:qFormat="1"/>
    <w:lsdException w:name="Salutation" w:uiPriority="6" w:qFormat="1"/>
    <w:lsdException w:name="Block Text" w:uiPriority="4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1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D3641C"/>
    <w:rPr>
      <w:sz w:val="24"/>
      <w:szCs w:val="24"/>
    </w:rPr>
  </w:style>
  <w:style w:type="paragraph" w:styleId="Nadpis1">
    <w:name w:val="heading 1"/>
    <w:basedOn w:val="Normlny"/>
    <w:next w:val="Normlny"/>
    <w:link w:val="Nadpis1Char"/>
    <w:uiPriority w:val="9"/>
    <w:qFormat/>
    <w:pPr>
      <w:spacing w:before="300" w:after="40"/>
      <w:outlineLvl w:val="0"/>
    </w:pPr>
    <w:rPr>
      <w:rFonts w:ascii="Franklin Gothic Book" w:hAnsi="Franklin Gothic Book"/>
      <w:b/>
      <w:color w:val="9D3511"/>
      <w:spacing w:val="20"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qFormat/>
    <w:pPr>
      <w:spacing w:before="240" w:after="40"/>
      <w:outlineLvl w:val="1"/>
    </w:pPr>
    <w:rPr>
      <w:rFonts w:ascii="Franklin Gothic Book" w:hAnsi="Franklin Gothic Book"/>
      <w:b/>
      <w:color w:val="9D3511"/>
      <w:spacing w:val="20"/>
    </w:rPr>
  </w:style>
  <w:style w:type="paragraph" w:styleId="Nadpis3">
    <w:name w:val="heading 3"/>
    <w:basedOn w:val="Normlny"/>
    <w:next w:val="Normlny"/>
    <w:link w:val="Nadpis3Char"/>
    <w:uiPriority w:val="9"/>
    <w:qFormat/>
    <w:pPr>
      <w:spacing w:before="200" w:after="40"/>
      <w:outlineLvl w:val="2"/>
    </w:pPr>
    <w:rPr>
      <w:rFonts w:ascii="Franklin Gothic Book" w:hAnsi="Franklin Gothic Book"/>
      <w:b/>
      <w:color w:val="D34817"/>
      <w:spacing w:val="20"/>
    </w:rPr>
  </w:style>
  <w:style w:type="paragraph" w:styleId="Nadpis4">
    <w:name w:val="heading 4"/>
    <w:basedOn w:val="Normlny"/>
    <w:next w:val="Normlny"/>
    <w:link w:val="Nadpis4Char"/>
    <w:uiPriority w:val="9"/>
    <w:qFormat/>
    <w:pPr>
      <w:spacing w:before="240" w:line="276" w:lineRule="auto"/>
      <w:outlineLvl w:val="3"/>
    </w:pPr>
    <w:rPr>
      <w:rFonts w:ascii="Franklin Gothic Book" w:hAnsi="Franklin Gothic Book"/>
      <w:b/>
      <w:color w:val="7B6A4D"/>
      <w:spacing w:val="20"/>
    </w:rPr>
  </w:style>
  <w:style w:type="paragraph" w:styleId="Nadpis5">
    <w:name w:val="heading 5"/>
    <w:basedOn w:val="Normlny"/>
    <w:next w:val="Normlny"/>
    <w:link w:val="Nadpis5Char"/>
    <w:uiPriority w:val="9"/>
    <w:qFormat/>
    <w:pPr>
      <w:spacing w:before="200" w:line="276" w:lineRule="auto"/>
      <w:outlineLvl w:val="4"/>
    </w:pPr>
    <w:rPr>
      <w:rFonts w:ascii="Franklin Gothic Book" w:hAnsi="Franklin Gothic Book"/>
      <w:b/>
      <w:i/>
      <w:color w:val="7B6A4D"/>
      <w:spacing w:val="20"/>
      <w:sz w:val="22"/>
      <w:szCs w:val="26"/>
    </w:rPr>
  </w:style>
  <w:style w:type="paragraph" w:styleId="Nadpis6">
    <w:name w:val="heading 6"/>
    <w:basedOn w:val="Normlny"/>
    <w:next w:val="Normlny"/>
    <w:link w:val="Nadpis6Char"/>
    <w:uiPriority w:val="9"/>
    <w:qFormat/>
    <w:pPr>
      <w:spacing w:before="200" w:line="276" w:lineRule="auto"/>
      <w:outlineLvl w:val="5"/>
    </w:pPr>
    <w:rPr>
      <w:rFonts w:ascii="Franklin Gothic Book" w:hAnsi="Franklin Gothic Book"/>
      <w:color w:val="524733"/>
      <w:spacing w:val="10"/>
      <w:szCs w:val="20"/>
    </w:rPr>
  </w:style>
  <w:style w:type="paragraph" w:styleId="Nadpis7">
    <w:name w:val="heading 7"/>
    <w:basedOn w:val="Normlny"/>
    <w:next w:val="Normlny"/>
    <w:link w:val="Nadpis7Char"/>
    <w:uiPriority w:val="9"/>
    <w:qFormat/>
    <w:pPr>
      <w:spacing w:before="200" w:line="276" w:lineRule="auto"/>
      <w:outlineLvl w:val="6"/>
    </w:pPr>
    <w:rPr>
      <w:rFonts w:ascii="Franklin Gothic Book" w:hAnsi="Franklin Gothic Book"/>
      <w:i/>
      <w:color w:val="524733"/>
      <w:spacing w:val="10"/>
      <w:szCs w:val="20"/>
    </w:rPr>
  </w:style>
  <w:style w:type="paragraph" w:styleId="Nadpis8">
    <w:name w:val="heading 8"/>
    <w:basedOn w:val="Normlny"/>
    <w:next w:val="Normlny"/>
    <w:link w:val="Nadpis8Char"/>
    <w:uiPriority w:val="9"/>
    <w:qFormat/>
    <w:pPr>
      <w:spacing w:before="200" w:line="276" w:lineRule="auto"/>
      <w:outlineLvl w:val="7"/>
    </w:pPr>
    <w:rPr>
      <w:rFonts w:ascii="Franklin Gothic Book" w:hAnsi="Franklin Gothic Book"/>
      <w:color w:val="D34817"/>
      <w:spacing w:val="10"/>
      <w:sz w:val="22"/>
      <w:szCs w:val="20"/>
    </w:rPr>
  </w:style>
  <w:style w:type="paragraph" w:styleId="Nadpis9">
    <w:name w:val="heading 9"/>
    <w:basedOn w:val="Normlny"/>
    <w:next w:val="Normlny"/>
    <w:link w:val="Nadpis9Char"/>
    <w:uiPriority w:val="9"/>
    <w:qFormat/>
    <w:pPr>
      <w:spacing w:before="200" w:line="276" w:lineRule="auto"/>
      <w:outlineLvl w:val="8"/>
    </w:pPr>
    <w:rPr>
      <w:rFonts w:ascii="Franklin Gothic Book" w:hAnsi="Franklin Gothic Book"/>
      <w:i/>
      <w:color w:val="D34817"/>
      <w:spacing w:val="10"/>
      <w:sz w:val="22"/>
      <w:szCs w:val="20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1"/>
    <w:qFormat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Pta">
    <w:name w:val="footer"/>
    <w:basedOn w:val="Normlny"/>
    <w:link w:val="Pt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PtaChar">
    <w:name w:val="Päta Char"/>
    <w:link w:val="Pta"/>
    <w:uiPriority w:val="99"/>
    <w:rPr>
      <w:rFonts w:cs="Times New Roman"/>
      <w:color w:val="000000"/>
      <w:szCs w:val="20"/>
    </w:rPr>
  </w:style>
  <w:style w:type="paragraph" w:styleId="Bezriadkovania">
    <w:name w:val="No Spacing"/>
    <w:basedOn w:val="Normlny"/>
    <w:uiPriority w:val="1"/>
    <w:qFormat/>
    <w:rPr>
      <w:color w:val="000000"/>
      <w:sz w:val="22"/>
      <w:szCs w:val="20"/>
    </w:rPr>
  </w:style>
  <w:style w:type="paragraph" w:styleId="Zver">
    <w:name w:val="Closing"/>
    <w:basedOn w:val="Normlny"/>
    <w:link w:val="ZverChar"/>
    <w:uiPriority w:val="7"/>
    <w:unhideWhenUsed/>
    <w:qFormat/>
    <w:pPr>
      <w:spacing w:before="480" w:after="960" w:line="276" w:lineRule="auto"/>
      <w:contextualSpacing/>
    </w:pPr>
    <w:rPr>
      <w:color w:val="000000"/>
      <w:sz w:val="22"/>
      <w:szCs w:val="20"/>
    </w:rPr>
  </w:style>
  <w:style w:type="character" w:customStyle="1" w:styleId="ZverChar">
    <w:name w:val="Záver Char"/>
    <w:link w:val="Zver"/>
    <w:uiPriority w:val="7"/>
    <w:rPr>
      <w:rFonts w:cs="Times New Roman"/>
      <w:color w:val="000000"/>
      <w:szCs w:val="20"/>
    </w:rPr>
  </w:style>
  <w:style w:type="paragraph" w:customStyle="1" w:styleId="Adresaprjemcu">
    <w:name w:val="Adresa príjemcu"/>
    <w:basedOn w:val="Bezriadkovania"/>
    <w:uiPriority w:val="5"/>
    <w:qFormat/>
    <w:pPr>
      <w:spacing w:after="360"/>
      <w:contextualSpacing/>
    </w:pPr>
  </w:style>
  <w:style w:type="paragraph" w:styleId="Oslovenie">
    <w:name w:val="Salutation"/>
    <w:basedOn w:val="Bezriadkovania"/>
    <w:next w:val="Normlny"/>
    <w:link w:val="OslovenieChar"/>
    <w:uiPriority w:val="6"/>
    <w:unhideWhenUsed/>
    <w:qFormat/>
    <w:pPr>
      <w:spacing w:before="480" w:after="320"/>
      <w:contextualSpacing/>
    </w:pPr>
    <w:rPr>
      <w:b/>
    </w:rPr>
  </w:style>
  <w:style w:type="character" w:customStyle="1" w:styleId="OslovenieChar">
    <w:name w:val="Oslovenie Char"/>
    <w:link w:val="Oslovenie"/>
    <w:uiPriority w:val="6"/>
    <w:rPr>
      <w:rFonts w:cs="Times New Roman"/>
      <w:b/>
      <w:color w:val="000000"/>
      <w:szCs w:val="20"/>
    </w:rPr>
  </w:style>
  <w:style w:type="paragraph" w:customStyle="1" w:styleId="Adresaodosielatea">
    <w:name w:val="Adresa odosielateľa"/>
    <w:basedOn w:val="Bezriadkovania"/>
    <w:uiPriority w:val="3"/>
    <w:qFormat/>
    <w:pPr>
      <w:spacing w:after="360"/>
      <w:contextualSpacing/>
    </w:pPr>
  </w:style>
  <w:style w:type="character" w:styleId="Textzstupnhosymbolu">
    <w:name w:val="Placeholder Text"/>
    <w:uiPriority w:val="99"/>
    <w:unhideWhenUsed/>
    <w:qFormat/>
    <w:rPr>
      <w:color w:val="808080"/>
    </w:rPr>
  </w:style>
  <w:style w:type="paragraph" w:styleId="Podpis">
    <w:name w:val="Signature"/>
    <w:basedOn w:val="Normlny"/>
    <w:link w:val="PodpisChar"/>
    <w:uiPriority w:val="99"/>
    <w:unhideWhenUsed/>
    <w:pPr>
      <w:spacing w:after="200" w:line="276" w:lineRule="auto"/>
      <w:contextualSpacing/>
    </w:pPr>
    <w:rPr>
      <w:color w:val="000000"/>
      <w:sz w:val="22"/>
      <w:szCs w:val="20"/>
    </w:rPr>
  </w:style>
  <w:style w:type="character" w:customStyle="1" w:styleId="PodpisChar">
    <w:name w:val="Podpis Char"/>
    <w:link w:val="Podpis"/>
    <w:uiPriority w:val="99"/>
    <w:rPr>
      <w:rFonts w:cs="Times New Roman"/>
      <w:color w:val="00000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pPr>
      <w:spacing w:after="160" w:line="276" w:lineRule="auto"/>
    </w:pPr>
    <w:rPr>
      <w:rFonts w:ascii="Tahoma" w:hAnsi="Tahoma" w:cs="Tahoma"/>
      <w:color w:val="000000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Pr>
      <w:rFonts w:ascii="Tahoma" w:hAnsi="Tahoma" w:cs="Tahoma"/>
      <w:color w:val="000000"/>
      <w:sz w:val="16"/>
      <w:szCs w:val="16"/>
    </w:rPr>
  </w:style>
  <w:style w:type="paragraph" w:styleId="Oznaitext">
    <w:name w:val="Block Text"/>
    <w:aliases w:val="Blok citácie"/>
    <w:uiPriority w:val="40"/>
    <w:pPr>
      <w:pBdr>
        <w:top w:val="single" w:sz="2" w:space="10" w:color="EE8C69"/>
        <w:bottom w:val="single" w:sz="24" w:space="10" w:color="EE8C69"/>
      </w:pBdr>
      <w:spacing w:after="280"/>
      <w:ind w:left="1440" w:right="1440"/>
      <w:jc w:val="both"/>
    </w:pPr>
    <w:rPr>
      <w:color w:val="808080"/>
      <w:sz w:val="28"/>
      <w:szCs w:val="28"/>
    </w:rPr>
  </w:style>
  <w:style w:type="character" w:styleId="Nzovknihy">
    <w:name w:val="Book Title"/>
    <w:uiPriority w:val="33"/>
    <w:qFormat/>
    <w:rPr>
      <w:rFonts w:ascii="Franklin Gothic Book" w:hAnsi="Franklin Gothic Book" w:cs="Times New Roman"/>
      <w:i/>
      <w:color w:val="855D5D"/>
      <w:sz w:val="20"/>
      <w:szCs w:val="20"/>
    </w:rPr>
  </w:style>
  <w:style w:type="paragraph" w:styleId="Popis">
    <w:name w:val="caption"/>
    <w:basedOn w:val="Normlny"/>
    <w:next w:val="Normlny"/>
    <w:uiPriority w:val="35"/>
    <w:qFormat/>
    <w:rPr>
      <w:bCs/>
      <w:smallCaps/>
      <w:color w:val="732117"/>
      <w:spacing w:val="10"/>
      <w:sz w:val="18"/>
      <w:szCs w:val="18"/>
    </w:rPr>
  </w:style>
  <w:style w:type="paragraph" w:styleId="Dtum">
    <w:name w:val="Date"/>
    <w:basedOn w:val="Normlny"/>
    <w:next w:val="Normlny"/>
    <w:link w:val="DtumChar"/>
    <w:uiPriority w:val="99"/>
    <w:semiHidden/>
    <w:unhideWhenUsed/>
    <w:pPr>
      <w:spacing w:after="160" w:line="276" w:lineRule="auto"/>
    </w:pPr>
    <w:rPr>
      <w:color w:val="000000"/>
      <w:sz w:val="22"/>
      <w:szCs w:val="20"/>
    </w:rPr>
  </w:style>
  <w:style w:type="character" w:customStyle="1" w:styleId="DtumChar">
    <w:name w:val="Dátum Char"/>
    <w:link w:val="Dtum"/>
    <w:uiPriority w:val="99"/>
    <w:semiHidden/>
    <w:rPr>
      <w:rFonts w:cs="Times New Roman"/>
      <w:color w:val="000000"/>
      <w:szCs w:val="20"/>
    </w:rPr>
  </w:style>
  <w:style w:type="character" w:styleId="Zvraznenie">
    <w:name w:val="Emphasis"/>
    <w:uiPriority w:val="20"/>
    <w:qFormat/>
    <w:rPr>
      <w:b/>
      <w:i/>
      <w:color w:val="404040"/>
      <w:spacing w:val="2"/>
      <w:w w:val="100"/>
    </w:rPr>
  </w:style>
  <w:style w:type="paragraph" w:styleId="Hlavika">
    <w:name w:val="header"/>
    <w:basedOn w:val="Normlny"/>
    <w:link w:val="HlavikaChar"/>
    <w:uiPriority w:val="99"/>
    <w:unhideWhenUsed/>
    <w:pPr>
      <w:tabs>
        <w:tab w:val="center" w:pos="4320"/>
        <w:tab w:val="right" w:pos="8640"/>
      </w:tabs>
      <w:spacing w:after="160" w:line="276" w:lineRule="auto"/>
    </w:pPr>
    <w:rPr>
      <w:color w:val="000000"/>
      <w:sz w:val="22"/>
      <w:szCs w:val="20"/>
    </w:rPr>
  </w:style>
  <w:style w:type="character" w:customStyle="1" w:styleId="HlavikaChar">
    <w:name w:val="Hlavička Char"/>
    <w:link w:val="Hlavika"/>
    <w:uiPriority w:val="99"/>
    <w:rPr>
      <w:rFonts w:cs="Times New Roman"/>
      <w:color w:val="000000"/>
      <w:szCs w:val="20"/>
    </w:rPr>
  </w:style>
  <w:style w:type="character" w:customStyle="1" w:styleId="Nadpis1Char">
    <w:name w:val="Nadpis 1 Char"/>
    <w:link w:val="Nadpis1"/>
    <w:uiPriority w:val="9"/>
    <w:semiHidden/>
    <w:rPr>
      <w:rFonts w:ascii="Franklin Gothic Book" w:hAnsi="Franklin Gothic Book" w:cs="Times New Roman"/>
      <w:b/>
      <w:color w:val="9D3511"/>
      <w:spacing w:val="20"/>
      <w:sz w:val="28"/>
      <w:szCs w:val="28"/>
    </w:rPr>
  </w:style>
  <w:style w:type="character" w:customStyle="1" w:styleId="Nadpis2Char">
    <w:name w:val="Nadpis 2 Char"/>
    <w:link w:val="Nadpis2"/>
    <w:uiPriority w:val="9"/>
    <w:semiHidden/>
    <w:rPr>
      <w:rFonts w:ascii="Franklin Gothic Book" w:hAnsi="Franklin Gothic Book" w:cs="Times New Roman"/>
      <w:b/>
      <w:color w:val="9D3511"/>
      <w:spacing w:val="20"/>
      <w:sz w:val="24"/>
      <w:szCs w:val="24"/>
    </w:rPr>
  </w:style>
  <w:style w:type="character" w:customStyle="1" w:styleId="Nadpis3Char">
    <w:name w:val="Nadpis 3 Char"/>
    <w:link w:val="Nadpis3"/>
    <w:uiPriority w:val="9"/>
    <w:semiHidden/>
    <w:rPr>
      <w:rFonts w:ascii="Franklin Gothic Book" w:hAnsi="Franklin Gothic Book" w:cs="Times New Roman"/>
      <w:b/>
      <w:color w:val="D34817"/>
      <w:spacing w:val="20"/>
      <w:sz w:val="24"/>
      <w:szCs w:val="24"/>
    </w:rPr>
  </w:style>
  <w:style w:type="character" w:customStyle="1" w:styleId="Nadpis4Char">
    <w:name w:val="Nadpis 4 Char"/>
    <w:link w:val="Nadpis4"/>
    <w:uiPriority w:val="9"/>
    <w:semiHidden/>
    <w:rPr>
      <w:rFonts w:ascii="Franklin Gothic Book" w:hAnsi="Franklin Gothic Book" w:cs="Times New Roman"/>
      <w:b/>
      <w:color w:val="7B6A4D"/>
      <w:spacing w:val="20"/>
      <w:sz w:val="24"/>
    </w:rPr>
  </w:style>
  <w:style w:type="character" w:customStyle="1" w:styleId="Nadpis5Char">
    <w:name w:val="Nadpis 5 Char"/>
    <w:link w:val="Nadpis5"/>
    <w:uiPriority w:val="9"/>
    <w:semiHidden/>
    <w:rPr>
      <w:rFonts w:ascii="Franklin Gothic Book" w:hAnsi="Franklin Gothic Book" w:cs="Times New Roman"/>
      <w:b/>
      <w:i/>
      <w:color w:val="7B6A4D"/>
      <w:spacing w:val="20"/>
      <w:szCs w:val="26"/>
    </w:rPr>
  </w:style>
  <w:style w:type="character" w:customStyle="1" w:styleId="Nadpis6Char">
    <w:name w:val="Nadpis 6 Char"/>
    <w:link w:val="Nadpis6"/>
    <w:uiPriority w:val="9"/>
    <w:semiHidden/>
    <w:rPr>
      <w:rFonts w:ascii="Franklin Gothic Book" w:hAnsi="Franklin Gothic Book" w:cs="Times New Roman"/>
      <w:color w:val="524733"/>
      <w:spacing w:val="10"/>
      <w:sz w:val="24"/>
      <w:szCs w:val="24"/>
    </w:rPr>
  </w:style>
  <w:style w:type="character" w:customStyle="1" w:styleId="Nadpis7Char">
    <w:name w:val="Nadpis 7 Char"/>
    <w:link w:val="Nadpis7"/>
    <w:uiPriority w:val="9"/>
    <w:semiHidden/>
    <w:rPr>
      <w:rFonts w:ascii="Franklin Gothic Book" w:hAnsi="Franklin Gothic Book" w:cs="Times New Roman"/>
      <w:i/>
      <w:color w:val="524733"/>
      <w:spacing w:val="10"/>
      <w:sz w:val="24"/>
      <w:szCs w:val="24"/>
    </w:rPr>
  </w:style>
  <w:style w:type="character" w:customStyle="1" w:styleId="Nadpis8Char">
    <w:name w:val="Nadpis 8 Char"/>
    <w:link w:val="Nadpis8"/>
    <w:uiPriority w:val="9"/>
    <w:semiHidden/>
    <w:rPr>
      <w:rFonts w:ascii="Franklin Gothic Book" w:hAnsi="Franklin Gothic Book" w:cs="Times New Roman"/>
      <w:color w:val="D34817"/>
      <w:spacing w:val="10"/>
      <w:szCs w:val="20"/>
    </w:rPr>
  </w:style>
  <w:style w:type="character" w:customStyle="1" w:styleId="Nadpis9Char">
    <w:name w:val="Nadpis 9 Char"/>
    <w:link w:val="Nadpis9"/>
    <w:uiPriority w:val="9"/>
    <w:semiHidden/>
    <w:rPr>
      <w:rFonts w:ascii="Franklin Gothic Book" w:hAnsi="Franklin Gothic Book" w:cs="Times New Roman"/>
      <w:i/>
      <w:color w:val="D34817"/>
      <w:spacing w:val="10"/>
      <w:szCs w:val="20"/>
    </w:rPr>
  </w:style>
  <w:style w:type="character" w:styleId="Hypertextovprepojenie">
    <w:name w:val="Hyperlink"/>
    <w:unhideWhenUsed/>
    <w:rPr>
      <w:color w:val="CC9900"/>
      <w:u w:val="single"/>
    </w:rPr>
  </w:style>
  <w:style w:type="character" w:styleId="Intenzvnezvraznenie">
    <w:name w:val="Intense Emphasis"/>
    <w:uiPriority w:val="21"/>
    <w:qFormat/>
    <w:rPr>
      <w:rFonts w:ascii="Times New Roman" w:hAnsi="Times New Roman" w:cs="Times New Roman"/>
      <w:b/>
      <w:i/>
      <w:smallCaps/>
      <w:color w:val="9B2D1F"/>
      <w:spacing w:val="2"/>
      <w:w w:val="100"/>
      <w:sz w:val="20"/>
      <w:szCs w:val="20"/>
    </w:rPr>
  </w:style>
  <w:style w:type="paragraph" w:styleId="Zvraznencitcia">
    <w:name w:val="Intense Quote"/>
    <w:basedOn w:val="Normlny"/>
    <w:link w:val="ZvraznencitciaChar"/>
    <w:uiPriority w:val="30"/>
    <w:qFormat/>
    <w:pPr>
      <w:pBdr>
        <w:top w:val="single" w:sz="36" w:space="10" w:color="EE8C69"/>
        <w:left w:val="single" w:sz="24" w:space="10" w:color="D34817"/>
        <w:bottom w:val="single" w:sz="36" w:space="10" w:color="A28E6A"/>
        <w:right w:val="single" w:sz="24" w:space="10" w:color="D34817"/>
      </w:pBdr>
      <w:shd w:val="clear" w:color="auto" w:fill="D34817"/>
      <w:spacing w:after="160" w:line="276" w:lineRule="auto"/>
      <w:ind w:left="1440" w:right="1440"/>
      <w:jc w:val="center"/>
    </w:pPr>
    <w:rPr>
      <w:rFonts w:ascii="Franklin Gothic Book" w:hAnsi="Franklin Gothic Book"/>
      <w:i/>
      <w:color w:val="FFFFFF"/>
      <w:sz w:val="32"/>
      <w:szCs w:val="20"/>
    </w:rPr>
  </w:style>
  <w:style w:type="character" w:customStyle="1" w:styleId="ZvraznencitciaChar">
    <w:name w:val="Zvýraznená citácia Char"/>
    <w:link w:val="Zvraznencitcia"/>
    <w:uiPriority w:val="30"/>
    <w:rPr>
      <w:rFonts w:ascii="Franklin Gothic Book" w:hAnsi="Franklin Gothic Book" w:cs="Times New Roman"/>
      <w:i/>
      <w:color w:val="FFFFFF"/>
      <w:sz w:val="32"/>
      <w:szCs w:val="32"/>
      <w:shd w:val="clear" w:color="auto" w:fill="D34817"/>
    </w:rPr>
  </w:style>
  <w:style w:type="character" w:styleId="Intenzvnyodkaz">
    <w:name w:val="Intense Reference"/>
    <w:uiPriority w:val="32"/>
    <w:qFormat/>
    <w:rPr>
      <w:rFonts w:cs="Times New Roman"/>
      <w:b/>
      <w:color w:val="D34817"/>
      <w:sz w:val="22"/>
      <w:szCs w:val="22"/>
      <w:u w:val="single"/>
    </w:rPr>
  </w:style>
  <w:style w:type="paragraph" w:styleId="Zoznamsodrkami">
    <w:name w:val="List Bullet"/>
    <w:basedOn w:val="Normlny"/>
    <w:uiPriority w:val="37"/>
    <w:unhideWhenUsed/>
    <w:qFormat/>
    <w:pPr>
      <w:numPr>
        <w:numId w:val="11"/>
      </w:numPr>
      <w:spacing w:line="276" w:lineRule="auto"/>
      <w:contextualSpacing/>
    </w:pPr>
    <w:rPr>
      <w:color w:val="000000"/>
      <w:sz w:val="22"/>
      <w:szCs w:val="20"/>
    </w:rPr>
  </w:style>
  <w:style w:type="paragraph" w:styleId="Zoznamsodrkami2">
    <w:name w:val="List Bullet 2"/>
    <w:basedOn w:val="Normlny"/>
    <w:uiPriority w:val="37"/>
    <w:unhideWhenUsed/>
    <w:qFormat/>
    <w:pPr>
      <w:numPr>
        <w:numId w:val="12"/>
      </w:numPr>
      <w:spacing w:line="276" w:lineRule="auto"/>
    </w:pPr>
    <w:rPr>
      <w:color w:val="000000"/>
      <w:sz w:val="22"/>
      <w:szCs w:val="20"/>
    </w:rPr>
  </w:style>
  <w:style w:type="paragraph" w:styleId="Zoznamsodrkami3">
    <w:name w:val="List Bullet 3"/>
    <w:basedOn w:val="Normlny"/>
    <w:uiPriority w:val="37"/>
    <w:unhideWhenUsed/>
    <w:qFormat/>
    <w:pPr>
      <w:numPr>
        <w:numId w:val="13"/>
      </w:numPr>
      <w:spacing w:line="276" w:lineRule="auto"/>
    </w:pPr>
    <w:rPr>
      <w:color w:val="000000"/>
      <w:sz w:val="22"/>
      <w:szCs w:val="20"/>
    </w:rPr>
  </w:style>
  <w:style w:type="paragraph" w:styleId="Zoznamsodrkami4">
    <w:name w:val="List Bullet 4"/>
    <w:basedOn w:val="Normlny"/>
    <w:uiPriority w:val="37"/>
    <w:unhideWhenUsed/>
    <w:qFormat/>
    <w:pPr>
      <w:numPr>
        <w:numId w:val="14"/>
      </w:numPr>
      <w:spacing w:line="276" w:lineRule="auto"/>
    </w:pPr>
    <w:rPr>
      <w:color w:val="000000"/>
      <w:sz w:val="22"/>
      <w:szCs w:val="20"/>
    </w:rPr>
  </w:style>
  <w:style w:type="paragraph" w:styleId="Zoznamsodrkami5">
    <w:name w:val="List Bullet 5"/>
    <w:basedOn w:val="Normlny"/>
    <w:uiPriority w:val="37"/>
    <w:unhideWhenUsed/>
    <w:qFormat/>
    <w:pPr>
      <w:numPr>
        <w:numId w:val="15"/>
      </w:numPr>
      <w:spacing w:line="276" w:lineRule="auto"/>
    </w:pPr>
    <w:rPr>
      <w:color w:val="000000"/>
      <w:sz w:val="22"/>
      <w:szCs w:val="20"/>
    </w:rPr>
  </w:style>
  <w:style w:type="paragraph" w:styleId="Citcia">
    <w:name w:val="Quote"/>
    <w:basedOn w:val="Normlny"/>
    <w:link w:val="CitciaChar"/>
    <w:uiPriority w:val="29"/>
    <w:qFormat/>
    <w:pPr>
      <w:spacing w:after="160" w:line="276" w:lineRule="auto"/>
    </w:pPr>
    <w:rPr>
      <w:i/>
      <w:color w:val="808080"/>
      <w:szCs w:val="20"/>
    </w:rPr>
  </w:style>
  <w:style w:type="character" w:customStyle="1" w:styleId="CitciaChar">
    <w:name w:val="Citácia Char"/>
    <w:link w:val="Citcia"/>
    <w:uiPriority w:val="29"/>
    <w:rPr>
      <w:rFonts w:cs="Times New Roman"/>
      <w:i/>
      <w:color w:val="808080"/>
      <w:sz w:val="24"/>
      <w:szCs w:val="24"/>
    </w:rPr>
  </w:style>
  <w:style w:type="character" w:styleId="Siln">
    <w:name w:val="Strong"/>
    <w:uiPriority w:val="22"/>
    <w:qFormat/>
    <w:rPr>
      <w:rFonts w:ascii="Times New Roman" w:hAnsi="Times New Roman"/>
      <w:b/>
      <w:color w:val="9B2D1F"/>
    </w:rPr>
  </w:style>
  <w:style w:type="paragraph" w:styleId="Podtitul">
    <w:name w:val="Subtitle"/>
    <w:basedOn w:val="Normlny"/>
    <w:link w:val="PodtitulChar"/>
    <w:uiPriority w:val="11"/>
    <w:qFormat/>
    <w:pPr>
      <w:spacing w:after="480"/>
      <w:jc w:val="center"/>
    </w:pPr>
    <w:rPr>
      <w:rFonts w:ascii="Franklin Gothic Book" w:hAnsi="Franklin Gothic Book"/>
      <w:color w:val="000000"/>
      <w:sz w:val="28"/>
      <w:szCs w:val="28"/>
    </w:rPr>
  </w:style>
  <w:style w:type="character" w:customStyle="1" w:styleId="PodtitulChar">
    <w:name w:val="Podtitul Char"/>
    <w:link w:val="Podtitul"/>
    <w:uiPriority w:val="11"/>
    <w:rPr>
      <w:rFonts w:ascii="Franklin Gothic Book" w:hAnsi="Franklin Gothic Book" w:cs="Times New Roman"/>
      <w:sz w:val="28"/>
      <w:szCs w:val="28"/>
    </w:rPr>
  </w:style>
  <w:style w:type="character" w:styleId="Jemnzvraznenie">
    <w:name w:val="Subtle Emphasis"/>
    <w:uiPriority w:val="19"/>
    <w:qFormat/>
    <w:rPr>
      <w:rFonts w:ascii="Times New Roman" w:hAnsi="Times New Roman" w:cs="Times New Roman"/>
      <w:i/>
      <w:color w:val="737373"/>
      <w:spacing w:val="2"/>
      <w:w w:val="100"/>
      <w:kern w:val="0"/>
      <w:sz w:val="22"/>
      <w:szCs w:val="22"/>
    </w:rPr>
  </w:style>
  <w:style w:type="character" w:styleId="Jemnodkaz">
    <w:name w:val="Subtle Reference"/>
    <w:uiPriority w:val="31"/>
    <w:qFormat/>
    <w:rPr>
      <w:rFonts w:cs="Times New Roman"/>
      <w:color w:val="737373"/>
      <w:sz w:val="22"/>
      <w:szCs w:val="22"/>
      <w:u w:val="single"/>
    </w:rPr>
  </w:style>
  <w:style w:type="paragraph" w:styleId="Nzov">
    <w:name w:val="Title"/>
    <w:basedOn w:val="Normlny"/>
    <w:link w:val="NzovChar"/>
    <w:uiPriority w:val="10"/>
    <w:qFormat/>
    <w:pPr>
      <w:pBdr>
        <w:bottom w:val="single" w:sz="8" w:space="4" w:color="D34817"/>
      </w:pBdr>
      <w:spacing w:after="160"/>
      <w:contextualSpacing/>
      <w:jc w:val="center"/>
    </w:pPr>
    <w:rPr>
      <w:rFonts w:ascii="Franklin Gothic Book" w:hAnsi="Franklin Gothic Book"/>
      <w:b/>
      <w:smallCaps/>
      <w:color w:val="D34817"/>
      <w:sz w:val="48"/>
      <w:szCs w:val="48"/>
    </w:rPr>
  </w:style>
  <w:style w:type="character" w:customStyle="1" w:styleId="NzovChar">
    <w:name w:val="Názov Char"/>
    <w:link w:val="Nzov"/>
    <w:uiPriority w:val="10"/>
    <w:rPr>
      <w:rFonts w:ascii="Franklin Gothic Book" w:hAnsi="Franklin Gothic Book" w:cs="Times New Roman"/>
      <w:b/>
      <w:smallCaps/>
      <w:color w:val="D34817"/>
      <w:sz w:val="48"/>
      <w:szCs w:val="48"/>
    </w:rPr>
  </w:style>
  <w:style w:type="paragraph" w:styleId="Obsah1">
    <w:name w:val="toc 1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</w:pPr>
    <w:rPr>
      <w:smallCaps/>
      <w:color w:val="9B2D1F"/>
      <w:sz w:val="22"/>
      <w:szCs w:val="20"/>
    </w:rPr>
  </w:style>
  <w:style w:type="paragraph" w:styleId="Obsah2">
    <w:name w:val="toc 2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216"/>
    </w:pPr>
    <w:rPr>
      <w:smallCaps/>
      <w:color w:val="000000"/>
      <w:sz w:val="22"/>
      <w:szCs w:val="20"/>
    </w:rPr>
  </w:style>
  <w:style w:type="paragraph" w:styleId="Obsah3">
    <w:name w:val="toc 3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446"/>
    </w:pPr>
    <w:rPr>
      <w:smallCaps/>
      <w:color w:val="000000"/>
      <w:sz w:val="22"/>
      <w:szCs w:val="20"/>
    </w:rPr>
  </w:style>
  <w:style w:type="paragraph" w:styleId="Obsah4">
    <w:name w:val="toc 4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662"/>
    </w:pPr>
    <w:rPr>
      <w:smallCaps/>
      <w:color w:val="000000"/>
      <w:sz w:val="22"/>
      <w:szCs w:val="20"/>
    </w:rPr>
  </w:style>
  <w:style w:type="paragraph" w:styleId="Obsah5">
    <w:name w:val="toc 5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878"/>
    </w:pPr>
    <w:rPr>
      <w:smallCaps/>
      <w:color w:val="000000"/>
      <w:sz w:val="22"/>
      <w:szCs w:val="20"/>
    </w:rPr>
  </w:style>
  <w:style w:type="paragraph" w:styleId="Obsah6">
    <w:name w:val="toc 6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094"/>
    </w:pPr>
    <w:rPr>
      <w:smallCaps/>
      <w:color w:val="000000"/>
      <w:sz w:val="22"/>
      <w:szCs w:val="20"/>
    </w:rPr>
  </w:style>
  <w:style w:type="paragraph" w:styleId="Obsah7">
    <w:name w:val="toc 7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325"/>
    </w:pPr>
    <w:rPr>
      <w:smallCaps/>
      <w:color w:val="000000"/>
      <w:sz w:val="22"/>
      <w:szCs w:val="20"/>
    </w:rPr>
  </w:style>
  <w:style w:type="paragraph" w:styleId="Obsah8">
    <w:name w:val="toc 8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540"/>
    </w:pPr>
    <w:rPr>
      <w:smallCaps/>
      <w:color w:val="000000"/>
      <w:sz w:val="22"/>
      <w:szCs w:val="20"/>
    </w:rPr>
  </w:style>
  <w:style w:type="paragraph" w:styleId="Obsah9">
    <w:name w:val="toc 9"/>
    <w:basedOn w:val="Normlny"/>
    <w:next w:val="Normlny"/>
    <w:autoRedefine/>
    <w:uiPriority w:val="99"/>
    <w:semiHidden/>
    <w:unhideWhenUsed/>
    <w:qFormat/>
    <w:pPr>
      <w:tabs>
        <w:tab w:val="right" w:leader="dot" w:pos="8630"/>
      </w:tabs>
      <w:spacing w:after="40"/>
      <w:ind w:left="1760"/>
    </w:pPr>
    <w:rPr>
      <w:smallCaps/>
      <w:color w:val="000000"/>
      <w:sz w:val="22"/>
      <w:szCs w:val="20"/>
    </w:rPr>
  </w:style>
  <w:style w:type="paragraph" w:customStyle="1" w:styleId="Textdtumu">
    <w:name w:val="Text dátumu"/>
    <w:basedOn w:val="Normlny"/>
    <w:uiPriority w:val="35"/>
    <w:pPr>
      <w:spacing w:before="720" w:after="200" w:line="276" w:lineRule="auto"/>
      <w:contextualSpacing/>
    </w:pPr>
    <w:rPr>
      <w:color w:val="000000"/>
      <w:sz w:val="22"/>
      <w:szCs w:val="20"/>
    </w:rPr>
  </w:style>
  <w:style w:type="paragraph" w:customStyle="1" w:styleId="edtext">
    <w:name w:val="Šedý text"/>
    <w:basedOn w:val="Bezriadkovania"/>
    <w:uiPriority w:val="35"/>
    <w:qFormat/>
    <w:rPr>
      <w:rFonts w:ascii="Franklin Gothic Book" w:hAnsi="Franklin Gothic Book"/>
      <w:sz w:val="20"/>
    </w:rPr>
  </w:style>
  <w:style w:type="paragraph" w:styleId="Normlnywebov">
    <w:name w:val="Normal (Web)"/>
    <w:basedOn w:val="Normlny"/>
    <w:uiPriority w:val="99"/>
    <w:semiHidden/>
    <w:unhideWhenUsed/>
    <w:rsid w:val="008E674E"/>
    <w:pPr>
      <w:spacing w:before="100" w:beforeAutospacing="1" w:after="100" w:afterAutospacing="1"/>
    </w:pPr>
  </w:style>
  <w:style w:type="character" w:customStyle="1" w:styleId="apple-converted-space">
    <w:name w:val="apple-converted-space"/>
    <w:rsid w:val="008E674E"/>
  </w:style>
  <w:style w:type="paragraph" w:styleId="Odsekzoznamu">
    <w:name w:val="List Paragraph"/>
    <w:basedOn w:val="Normlny"/>
    <w:uiPriority w:val="34"/>
    <w:qFormat/>
    <w:rsid w:val="00AF3F8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3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5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1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51\EquityLetter.Dotx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EquityLetter</Template>
  <TotalTime>5</TotalTime>
  <Pages>1</Pages>
  <Words>110</Words>
  <Characters>633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742</CharactersWithSpaces>
  <SharedDoc>false</SharedDoc>
  <HLinks>
    <vt:vector size="60" baseType="variant">
      <vt:variant>
        <vt:i4>2359389</vt:i4>
      </vt:variant>
      <vt:variant>
        <vt:i4>27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24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21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18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15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12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9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6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3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  <vt:variant>
        <vt:i4>2359389</vt:i4>
      </vt:variant>
      <vt:variant>
        <vt:i4>0</vt:i4>
      </vt:variant>
      <vt:variant>
        <vt:i4>0</vt:i4>
      </vt:variant>
      <vt:variant>
        <vt:i4>5</vt:i4>
      </vt:variant>
      <vt:variant>
        <vt:lpwstr>mailto:radana.gasperova@gmail.com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skola</dc:creator>
  <cp:lastModifiedBy>skolazz</cp:lastModifiedBy>
  <cp:revision>9</cp:revision>
  <cp:lastPrinted>2016-06-17T09:04:00Z</cp:lastPrinted>
  <dcterms:created xsi:type="dcterms:W3CDTF">2016-05-30T09:43:00Z</dcterms:created>
  <dcterms:modified xsi:type="dcterms:W3CDTF">2020-06-15T08:30:00Z</dcterms:modified>
</cp:coreProperties>
</file>